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C4" w:rsidRPr="008C7C44" w:rsidRDefault="00BA22C4" w:rsidP="00BA22C4">
      <w:pPr>
        <w:shd w:val="clear" w:color="auto" w:fill="FFFFFF"/>
        <w:spacing w:before="150" w:after="150"/>
        <w:ind w:left="448" w:right="448"/>
        <w:contextualSpacing/>
        <w:jc w:val="center"/>
        <w:rPr>
          <w:rFonts w:ascii="Times New Roman" w:hAnsi="Times New Roman" w:cs="Times New Roman"/>
          <w:b/>
          <w:bCs/>
          <w:sz w:val="24"/>
          <w:szCs w:val="24"/>
          <w:lang w:eastAsia="uk-UA"/>
        </w:rPr>
      </w:pPr>
      <w:r w:rsidRPr="008C7C44">
        <w:rPr>
          <w:rFonts w:ascii="Times New Roman" w:hAnsi="Times New Roman" w:cs="Times New Roman"/>
          <w:b/>
          <w:bCs/>
          <w:sz w:val="24"/>
          <w:szCs w:val="24"/>
          <w:lang w:eastAsia="uk-UA"/>
        </w:rPr>
        <w:t>ОПИС ВАКАНСІЇ</w:t>
      </w:r>
    </w:p>
    <w:p w:rsidR="00BA22C4" w:rsidRPr="008C7C44" w:rsidRDefault="00BA22C4" w:rsidP="00BA22C4">
      <w:pPr>
        <w:shd w:val="clear" w:color="auto" w:fill="FFFFFF"/>
        <w:spacing w:before="150" w:after="150"/>
        <w:ind w:left="448" w:right="448"/>
        <w:contextualSpacing/>
        <w:jc w:val="center"/>
        <w:rPr>
          <w:rFonts w:ascii="Times New Roman" w:hAnsi="Times New Roman" w:cs="Times New Roman"/>
          <w:b/>
          <w:bCs/>
          <w:sz w:val="24"/>
          <w:szCs w:val="24"/>
          <w:lang w:eastAsia="uk-UA"/>
        </w:rPr>
      </w:pPr>
      <w:r w:rsidRPr="008C7C44">
        <w:rPr>
          <w:rFonts w:ascii="Times New Roman" w:hAnsi="Times New Roman" w:cs="Times New Roman"/>
          <w:b/>
          <w:bCs/>
          <w:sz w:val="24"/>
          <w:szCs w:val="24"/>
          <w:lang w:eastAsia="uk-UA"/>
        </w:rPr>
        <w:t>судового розпорядника</w:t>
      </w:r>
    </w:p>
    <w:p w:rsidR="00BA22C4" w:rsidRPr="008C7C44" w:rsidRDefault="00BA22C4" w:rsidP="00BA22C4">
      <w:pPr>
        <w:shd w:val="clear" w:color="auto" w:fill="FFFFFF"/>
        <w:spacing w:before="150" w:after="150"/>
        <w:ind w:left="448" w:right="448"/>
        <w:contextualSpacing/>
        <w:jc w:val="center"/>
        <w:rPr>
          <w:rFonts w:ascii="Times New Roman" w:hAnsi="Times New Roman" w:cs="Times New Roman"/>
          <w:sz w:val="24"/>
          <w:szCs w:val="24"/>
          <w:lang w:eastAsia="uk-UA"/>
        </w:rPr>
      </w:pPr>
      <w:r w:rsidRPr="008C7C44">
        <w:rPr>
          <w:rFonts w:ascii="Times New Roman" w:hAnsi="Times New Roman" w:cs="Times New Roman"/>
          <w:b/>
          <w:bCs/>
          <w:sz w:val="24"/>
          <w:szCs w:val="24"/>
          <w:lang w:eastAsia="uk-UA"/>
        </w:rPr>
        <w:t>Вільнянського районного суду Запорізької області</w:t>
      </w:r>
    </w:p>
    <w:p w:rsidR="00BA22C4" w:rsidRPr="008C7C44" w:rsidRDefault="00BA22C4" w:rsidP="00BA22C4">
      <w:pPr>
        <w:shd w:val="clear" w:color="auto" w:fill="FFFFFF"/>
        <w:spacing w:before="150" w:after="150"/>
        <w:ind w:left="448" w:right="448"/>
        <w:contextualSpacing/>
        <w:jc w:val="center"/>
        <w:rPr>
          <w:rFonts w:ascii="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01"/>
        <w:gridCol w:w="3101"/>
        <w:gridCol w:w="6043"/>
      </w:tblGrid>
      <w:tr w:rsidR="00BA22C4" w:rsidRPr="00EA5931" w:rsidTr="00C96587">
        <w:tc>
          <w:tcPr>
            <w:tcW w:w="9645" w:type="dxa"/>
            <w:gridSpan w:val="3"/>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bookmarkStart w:id="0" w:name="n766"/>
            <w:bookmarkEnd w:id="0"/>
            <w:r w:rsidRPr="00EA5931">
              <w:rPr>
                <w:rFonts w:ascii="Times New Roman" w:hAnsi="Times New Roman" w:cs="Times New Roman"/>
                <w:sz w:val="24"/>
                <w:szCs w:val="24"/>
                <w:lang w:eastAsia="uk-UA"/>
              </w:rPr>
              <w:t>Загальні умови</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t>Посадові обов’язки</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pStyle w:val="a4"/>
              <w:numPr>
                <w:ilvl w:val="0"/>
                <w:numId w:val="4"/>
              </w:numPr>
              <w:spacing w:before="150" w:beforeAutospacing="0" w:after="150" w:afterAutospacing="0"/>
              <w:ind w:left="51" w:firstLine="425"/>
              <w:jc w:val="both"/>
            </w:pPr>
            <w:r w:rsidRPr="00EA5931">
              <w:t>Забезпечує готовність  до розгляду справи залу судового засідання, іншого приміщення у разі проведення виїзного засідання, взаємодіє з працівниками апарату суду з питань підготовки залу до слухання справи;</w:t>
            </w:r>
          </w:p>
          <w:p w:rsidR="00BA22C4" w:rsidRPr="00EA5931" w:rsidRDefault="00BA22C4" w:rsidP="00C96587">
            <w:pPr>
              <w:pStyle w:val="a4"/>
              <w:numPr>
                <w:ilvl w:val="0"/>
                <w:numId w:val="4"/>
              </w:numPr>
              <w:spacing w:before="150" w:beforeAutospacing="0" w:after="150" w:afterAutospacing="0"/>
              <w:ind w:left="51" w:firstLine="425"/>
              <w:jc w:val="both"/>
            </w:pPr>
            <w:r w:rsidRPr="00EA5931">
              <w:t xml:space="preserve">Забезпечує виконання учасниками судового процесу та іншими особами, які перебувають у залі судового засідання, розпоряджень головуючого судді в судовому засіданні; </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Здійснює роботу з обліку та зберігання, речових доказів</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Забезпечує координацію діяльності з керівниками підрозділів конвойної служби Національною поліцією України, Національною гвардією України щодо своєчасної доставки підозрюваних і затриманих осіб у судове засідання, для ознайомлення з матеріалами судових справ, а також інформує головуючого у справі про затримку доставки до суду  зазначених осіб;</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Здійснює в разі необхідності взаємодію із Службою судової охорони,  Національною поліцією України, Національною гвардією України з питань спільних дій щодо підтримання громадського порядку в  приміщенні суду та в залі судового засідання;</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Забезпечує ознайомлення сторонами по справам (кримінальним провадженням) з матеріалами судової справи (кримінального провадження) та аудіо записом судового засідання;</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Забезпечує виконання вимог процесуального законодавства щодо проведення закритого судового засідання та вживає заходи до обмеження входу до зали судового засідання сторонніх осіб.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Організує та забезпечує ведення судового засідання в режимі відеоконференцзв’язку на підставі ухвал інших судів;</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Сприяє доступу до приміщення суду та зали судового засідання осіб з обмеженими фізичними можливостями під час реалізації ними своїх прав;</w:t>
            </w:r>
          </w:p>
          <w:p w:rsidR="00BA22C4" w:rsidRPr="00EA5931" w:rsidRDefault="00BA22C4" w:rsidP="00C96587">
            <w:pPr>
              <w:numPr>
                <w:ilvl w:val="0"/>
                <w:numId w:val="4"/>
              </w:numPr>
              <w:spacing w:before="150" w:after="150"/>
              <w:ind w:left="51" w:firstLine="425"/>
              <w:rPr>
                <w:rFonts w:ascii="Times New Roman" w:hAnsi="Times New Roman" w:cs="Times New Roman"/>
                <w:sz w:val="24"/>
                <w:szCs w:val="24"/>
                <w:lang w:eastAsia="uk-UA"/>
              </w:rPr>
            </w:pPr>
            <w:r w:rsidRPr="00EA5931">
              <w:rPr>
                <w:rFonts w:ascii="Times New Roman" w:hAnsi="Times New Roman" w:cs="Times New Roman"/>
                <w:sz w:val="24"/>
                <w:szCs w:val="24"/>
              </w:rPr>
              <w:t xml:space="preserve">Здійснення контролю за наявністю наглядної довідкової інформації – покажчиків кабінетів, графіків прийому громадян, відповідних зразків процесуальних </w:t>
            </w:r>
            <w:r w:rsidRPr="00EA5931">
              <w:rPr>
                <w:rFonts w:ascii="Times New Roman" w:hAnsi="Times New Roman" w:cs="Times New Roman"/>
                <w:sz w:val="24"/>
                <w:szCs w:val="24"/>
              </w:rPr>
              <w:lastRenderedPageBreak/>
              <w:t>документів, складання та оприлюднення списку  розгляду справ.</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lastRenderedPageBreak/>
              <w:t>Умови оплати праці</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1975DC">
            <w:pPr>
              <w:rPr>
                <w:rFonts w:ascii="Times New Roman" w:hAnsi="Times New Roman" w:cs="Times New Roman"/>
                <w:sz w:val="24"/>
                <w:szCs w:val="24"/>
                <w:lang w:eastAsia="uk-UA"/>
              </w:rPr>
            </w:pPr>
            <w:r w:rsidRPr="00EA5931">
              <w:rPr>
                <w:rFonts w:ascii="Times New Roman" w:hAnsi="Times New Roman" w:cs="Times New Roman"/>
                <w:sz w:val="24"/>
                <w:szCs w:val="24"/>
                <w:shd w:val="clear" w:color="auto" w:fill="FFFFFF"/>
              </w:rPr>
              <w:t xml:space="preserve">Посадовий оклад – </w:t>
            </w:r>
            <w:r w:rsidR="001975DC">
              <w:rPr>
                <w:rFonts w:ascii="Times New Roman" w:hAnsi="Times New Roman" w:cs="Times New Roman"/>
                <w:sz w:val="24"/>
                <w:szCs w:val="24"/>
                <w:shd w:val="clear" w:color="auto" w:fill="FFFFFF"/>
              </w:rPr>
              <w:t>8052,00</w:t>
            </w:r>
            <w:r w:rsidRPr="00EA5931">
              <w:rPr>
                <w:rFonts w:ascii="Times New Roman" w:hAnsi="Times New Roman" w:cs="Times New Roman"/>
                <w:sz w:val="24"/>
                <w:szCs w:val="24"/>
                <w:shd w:val="clear" w:color="auto" w:fill="FFFFFF"/>
              </w:rPr>
              <w:t xml:space="preserve"> грн;</w:t>
            </w:r>
            <w:r w:rsidRPr="00EA5931">
              <w:rPr>
                <w:rFonts w:ascii="Times New Roman" w:hAnsi="Times New Roman" w:cs="Times New Roman"/>
                <w:sz w:val="24"/>
                <w:szCs w:val="24"/>
              </w:rPr>
              <w:br/>
            </w:r>
            <w:r w:rsidRPr="00EA5931">
              <w:rPr>
                <w:rFonts w:ascii="Times New Roman" w:hAnsi="Times New Roman" w:cs="Times New Roman"/>
                <w:sz w:val="24"/>
                <w:szCs w:val="24"/>
                <w:shd w:val="clear" w:color="auto" w:fill="FFFFFF"/>
              </w:rPr>
              <w:t>- 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 (із змінами);</w:t>
            </w:r>
            <w:r w:rsidRPr="00EA5931">
              <w:rPr>
                <w:rFonts w:ascii="Times New Roman" w:hAnsi="Times New Roman" w:cs="Times New Roman"/>
                <w:sz w:val="24"/>
                <w:szCs w:val="24"/>
              </w:rPr>
              <w:br/>
            </w:r>
            <w:r w:rsidRPr="00EA5931">
              <w:rPr>
                <w:rFonts w:ascii="Times New Roman" w:hAnsi="Times New Roman" w:cs="Times New Roman"/>
                <w:sz w:val="24"/>
                <w:szCs w:val="24"/>
                <w:shd w:val="clear" w:color="auto" w:fill="FFFFFF"/>
              </w:rPr>
              <w:t>- надбавки, доплати, премії та компенсації відповідно до статті 52 Закону України «Про державну службу».</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3" w:firstLine="567"/>
              <w:rPr>
                <w:rFonts w:ascii="Times New Roman" w:hAnsi="Times New Roman" w:cs="Times New Roman"/>
                <w:sz w:val="24"/>
                <w:szCs w:val="24"/>
                <w:lang w:eastAsia="uk-UA"/>
              </w:rPr>
            </w:pPr>
            <w:r w:rsidRPr="00EA5931">
              <w:rPr>
                <w:rFonts w:ascii="Times New Roman" w:hAnsi="Times New Roman" w:cs="Times New Roman"/>
                <w:sz w:val="24"/>
                <w:szCs w:val="24"/>
                <w:lang w:eastAsia="uk-UA"/>
              </w:rPr>
              <w:t>Інформація про строковість чи безстроковість призначення на посаду</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0" w:firstLine="370"/>
              <w:rPr>
                <w:rFonts w:ascii="Times New Roman" w:hAnsi="Times New Roman" w:cs="Times New Roman"/>
                <w:sz w:val="24"/>
                <w:szCs w:val="24"/>
                <w:lang w:eastAsia="uk-UA"/>
              </w:rPr>
            </w:pPr>
            <w:r>
              <w:rPr>
                <w:rFonts w:ascii="Times New Roman" w:hAnsi="Times New Roman" w:cs="Times New Roman"/>
                <w:sz w:val="24"/>
                <w:szCs w:val="24"/>
                <w:lang w:eastAsia="uk-UA"/>
              </w:rPr>
              <w:t>Строковий трудовий договір (до призначення на цю посаду переможця конкурсу або спливу 12 місяців з дня припинення чи скасування воєнного стану)</w:t>
            </w:r>
          </w:p>
          <w:p w:rsidR="00BA22C4" w:rsidRPr="00EA5931" w:rsidRDefault="00BA22C4" w:rsidP="00C96587">
            <w:pPr>
              <w:spacing w:before="150" w:after="150"/>
              <w:ind w:left="0" w:firstLine="370"/>
              <w:rPr>
                <w:rFonts w:ascii="Times New Roman" w:hAnsi="Times New Roman" w:cs="Times New Roman"/>
                <w:sz w:val="24"/>
                <w:szCs w:val="24"/>
                <w:lang w:eastAsia="uk-UA"/>
              </w:rPr>
            </w:pP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3" w:firstLine="567"/>
              <w:rPr>
                <w:rFonts w:ascii="Times New Roman" w:hAnsi="Times New Roman" w:cs="Times New Roman"/>
                <w:sz w:val="24"/>
                <w:szCs w:val="24"/>
                <w:lang w:eastAsia="uk-UA"/>
              </w:rPr>
            </w:pPr>
            <w:r w:rsidRPr="00EA5931">
              <w:rPr>
                <w:rFonts w:ascii="Times New Roman" w:hAnsi="Times New Roman" w:cs="Times New Roman"/>
                <w:sz w:val="24"/>
                <w:szCs w:val="24"/>
                <w:lang w:eastAsia="uk-UA"/>
              </w:rPr>
              <w:t xml:space="preserve">Перелік </w:t>
            </w:r>
            <w:r>
              <w:rPr>
                <w:rFonts w:ascii="Times New Roman" w:hAnsi="Times New Roman" w:cs="Times New Roman"/>
                <w:sz w:val="24"/>
                <w:szCs w:val="24"/>
                <w:lang w:eastAsia="uk-UA"/>
              </w:rPr>
              <w:t>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ind w:left="41" w:right="128" w:firstLine="471"/>
              <w:rPr>
                <w:rFonts w:ascii="Times New Roman" w:hAnsi="Times New Roman" w:cs="Times New Roman"/>
                <w:sz w:val="24"/>
                <w:szCs w:val="24"/>
              </w:rPr>
            </w:pPr>
            <w:r w:rsidRPr="00EA5931">
              <w:rPr>
                <w:rFonts w:ascii="Times New Roman" w:hAnsi="Times New Roman" w:cs="Times New Roman"/>
                <w:sz w:val="24"/>
                <w:szCs w:val="24"/>
              </w:rPr>
              <w:t xml:space="preserve">Особа, яка бажає </w:t>
            </w:r>
            <w:r>
              <w:rPr>
                <w:rFonts w:ascii="Times New Roman" w:hAnsi="Times New Roman" w:cs="Times New Roman"/>
                <w:sz w:val="24"/>
                <w:szCs w:val="24"/>
              </w:rPr>
              <w:t>працювати у Вільнянському районному суді Запорізької області подає:</w:t>
            </w:r>
          </w:p>
          <w:p w:rsidR="00BA22C4" w:rsidRPr="00EA5931" w:rsidRDefault="00BA22C4" w:rsidP="00C96587">
            <w:pPr>
              <w:numPr>
                <w:ilvl w:val="0"/>
                <w:numId w:val="1"/>
              </w:numPr>
              <w:shd w:val="clear" w:color="auto" w:fill="FFFFFF"/>
              <w:ind w:left="41" w:right="128" w:firstLine="471"/>
              <w:rPr>
                <w:rFonts w:ascii="Times New Roman" w:hAnsi="Times New Roman" w:cs="Times New Roman"/>
                <w:sz w:val="24"/>
                <w:szCs w:val="24"/>
              </w:rPr>
            </w:pPr>
            <w:r w:rsidRPr="00EA5931">
              <w:rPr>
                <w:rFonts w:ascii="Times New Roman" w:hAnsi="Times New Roman" w:cs="Times New Roman"/>
                <w:sz w:val="24"/>
                <w:szCs w:val="24"/>
              </w:rPr>
              <w:t>резюме за формою згідно з </w:t>
            </w:r>
            <w:hyperlink r:id="rId5" w:anchor="n1039" w:history="1">
              <w:r w:rsidRPr="00EA5931">
                <w:rPr>
                  <w:rFonts w:ascii="Times New Roman" w:hAnsi="Times New Roman" w:cs="Times New Roman"/>
                  <w:sz w:val="24"/>
                  <w:szCs w:val="24"/>
                  <w:u w:val="single"/>
                </w:rPr>
                <w:t>додатком 2</w:t>
              </w:r>
            </w:hyperlink>
            <w:hyperlink r:id="rId6" w:anchor="n1039" w:history="1">
              <w:r w:rsidRPr="00EA5931">
                <w:rPr>
                  <w:rFonts w:ascii="Times New Roman" w:hAnsi="Times New Roman" w:cs="Times New Roman"/>
                  <w:b/>
                  <w:bCs/>
                  <w:sz w:val="24"/>
                  <w:szCs w:val="24"/>
                  <w:u w:val="single"/>
                  <w:vertAlign w:val="superscript"/>
                </w:rPr>
                <w:t>-1</w:t>
              </w:r>
            </w:hyperlink>
            <w:r w:rsidRPr="00EA5931">
              <w:rPr>
                <w:rFonts w:ascii="Times New Roman" w:hAnsi="Times New Roman" w:cs="Times New Roman"/>
                <w:sz w:val="24"/>
                <w:szCs w:val="24"/>
              </w:rPr>
              <w:t>, в якому обов’язково зазначається така інформація:</w:t>
            </w:r>
          </w:p>
          <w:p w:rsidR="00BA22C4" w:rsidRPr="00EA5931" w:rsidRDefault="00BA22C4" w:rsidP="00C96587">
            <w:pPr>
              <w:numPr>
                <w:ilvl w:val="0"/>
                <w:numId w:val="2"/>
              </w:numPr>
              <w:shd w:val="clear" w:color="auto" w:fill="FFFFFF"/>
              <w:ind w:left="41" w:firstLine="471"/>
              <w:rPr>
                <w:rFonts w:ascii="Times New Roman" w:hAnsi="Times New Roman" w:cs="Times New Roman"/>
                <w:sz w:val="24"/>
                <w:szCs w:val="24"/>
              </w:rPr>
            </w:pPr>
            <w:r w:rsidRPr="00EA5931">
              <w:rPr>
                <w:rFonts w:ascii="Times New Roman" w:hAnsi="Times New Roman" w:cs="Times New Roman"/>
                <w:sz w:val="24"/>
                <w:szCs w:val="24"/>
              </w:rPr>
              <w:t>прізвище, ім’я, по батькові кандидата;</w:t>
            </w:r>
          </w:p>
          <w:p w:rsidR="00BA22C4" w:rsidRPr="00EA5931" w:rsidRDefault="00BA22C4" w:rsidP="00C96587">
            <w:pPr>
              <w:numPr>
                <w:ilvl w:val="0"/>
                <w:numId w:val="2"/>
              </w:numPr>
              <w:shd w:val="clear" w:color="auto" w:fill="FFFFFF"/>
              <w:ind w:left="41" w:firstLine="471"/>
              <w:rPr>
                <w:rFonts w:ascii="Times New Roman" w:hAnsi="Times New Roman" w:cs="Times New Roman"/>
                <w:sz w:val="24"/>
                <w:szCs w:val="24"/>
              </w:rPr>
            </w:pPr>
            <w:r w:rsidRPr="00EA5931">
              <w:rPr>
                <w:rFonts w:ascii="Times New Roman" w:hAnsi="Times New Roman" w:cs="Times New Roman"/>
                <w:sz w:val="24"/>
                <w:szCs w:val="24"/>
              </w:rPr>
              <w:t>реквізити документа, що посвідчує особу та підтверджує громадянство України;</w:t>
            </w:r>
          </w:p>
          <w:p w:rsidR="00BA22C4" w:rsidRPr="00EA5931" w:rsidRDefault="00BA22C4" w:rsidP="00C96587">
            <w:pPr>
              <w:numPr>
                <w:ilvl w:val="0"/>
                <w:numId w:val="2"/>
              </w:numPr>
              <w:shd w:val="clear" w:color="auto" w:fill="FFFFFF"/>
              <w:ind w:left="41" w:firstLine="471"/>
              <w:rPr>
                <w:rFonts w:ascii="Times New Roman" w:hAnsi="Times New Roman" w:cs="Times New Roman"/>
                <w:sz w:val="24"/>
                <w:szCs w:val="24"/>
              </w:rPr>
            </w:pPr>
            <w:r w:rsidRPr="00EA5931">
              <w:rPr>
                <w:rFonts w:ascii="Times New Roman" w:hAnsi="Times New Roman" w:cs="Times New Roman"/>
                <w:sz w:val="24"/>
                <w:szCs w:val="24"/>
              </w:rPr>
              <w:t>підтвердження наявності відповідного ступеня вищої освіти;</w:t>
            </w:r>
          </w:p>
          <w:p w:rsidR="00BA22C4" w:rsidRPr="00EA5931" w:rsidRDefault="00BA22C4" w:rsidP="00C96587">
            <w:pPr>
              <w:numPr>
                <w:ilvl w:val="0"/>
                <w:numId w:val="2"/>
              </w:numPr>
              <w:shd w:val="clear" w:color="auto" w:fill="FFFFFF"/>
              <w:ind w:left="41" w:firstLine="471"/>
              <w:rPr>
                <w:rFonts w:ascii="Times New Roman" w:hAnsi="Times New Roman" w:cs="Times New Roman"/>
                <w:sz w:val="24"/>
                <w:szCs w:val="24"/>
              </w:rPr>
            </w:pPr>
            <w:r w:rsidRPr="00EA5931">
              <w:rPr>
                <w:rFonts w:ascii="Times New Roman" w:hAnsi="Times New Roman" w:cs="Times New Roman"/>
                <w:sz w:val="24"/>
                <w:szCs w:val="24"/>
              </w:rPr>
              <w:t>підтвердження рівня вільного володіння державною мовою</w:t>
            </w:r>
            <w:r w:rsidR="00C64E85">
              <w:rPr>
                <w:rFonts w:ascii="Times New Roman" w:hAnsi="Times New Roman" w:cs="Times New Roman"/>
                <w:sz w:val="24"/>
                <w:szCs w:val="24"/>
              </w:rPr>
              <w:t xml:space="preserve"> (за наявності)</w:t>
            </w:r>
            <w:r w:rsidRPr="00EA5931">
              <w:rPr>
                <w:rFonts w:ascii="Times New Roman" w:hAnsi="Times New Roman" w:cs="Times New Roman"/>
                <w:sz w:val="24"/>
                <w:szCs w:val="24"/>
              </w:rPr>
              <w:t>;</w:t>
            </w:r>
          </w:p>
          <w:p w:rsidR="00BA22C4" w:rsidRPr="00EA5931" w:rsidRDefault="00BA22C4" w:rsidP="00C96587">
            <w:pPr>
              <w:numPr>
                <w:ilvl w:val="0"/>
                <w:numId w:val="2"/>
              </w:numPr>
              <w:shd w:val="clear" w:color="auto" w:fill="FFFFFF"/>
              <w:ind w:left="41" w:right="128" w:firstLine="471"/>
              <w:rPr>
                <w:rFonts w:ascii="Times New Roman" w:hAnsi="Times New Roman" w:cs="Times New Roman"/>
                <w:sz w:val="24"/>
                <w:szCs w:val="24"/>
              </w:rPr>
            </w:pPr>
            <w:r w:rsidRPr="00EA5931">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A22C4" w:rsidRPr="00EA5931" w:rsidRDefault="00BA22C4" w:rsidP="00C96587">
            <w:pPr>
              <w:numPr>
                <w:ilvl w:val="0"/>
                <w:numId w:val="1"/>
              </w:numPr>
              <w:ind w:left="41" w:right="128" w:firstLine="471"/>
              <w:rPr>
                <w:rFonts w:ascii="Times New Roman" w:hAnsi="Times New Roman" w:cs="Times New Roman"/>
                <w:sz w:val="24"/>
                <w:szCs w:val="24"/>
              </w:rPr>
            </w:pPr>
            <w:r>
              <w:rPr>
                <w:rFonts w:ascii="Times New Roman" w:hAnsi="Times New Roman" w:cs="Times New Roman"/>
                <w:sz w:val="24"/>
                <w:szCs w:val="24"/>
              </w:rPr>
              <w:t>заповнену картку встановленого зразка;</w:t>
            </w:r>
            <w:r w:rsidRPr="00EA5931">
              <w:rPr>
                <w:rFonts w:ascii="Times New Roman" w:hAnsi="Times New Roman" w:cs="Times New Roman"/>
                <w:sz w:val="24"/>
                <w:szCs w:val="24"/>
              </w:rPr>
              <w:t xml:space="preserve">  </w:t>
            </w:r>
          </w:p>
          <w:p w:rsidR="00BA22C4" w:rsidRDefault="00BA22C4" w:rsidP="00C96587">
            <w:pPr>
              <w:numPr>
                <w:ilvl w:val="0"/>
                <w:numId w:val="1"/>
              </w:numPr>
              <w:ind w:left="41" w:right="128" w:firstLine="471"/>
              <w:rPr>
                <w:rFonts w:ascii="Times New Roman" w:hAnsi="Times New Roman" w:cs="Times New Roman"/>
                <w:sz w:val="24"/>
                <w:szCs w:val="24"/>
              </w:rPr>
            </w:pPr>
            <w:r>
              <w:rPr>
                <w:rFonts w:ascii="Times New Roman" w:hAnsi="Times New Roman" w:cs="Times New Roman"/>
                <w:sz w:val="24"/>
                <w:szCs w:val="24"/>
              </w:rPr>
              <w:t>документи, що підтверджують наявність громадянства України;</w:t>
            </w:r>
          </w:p>
          <w:p w:rsidR="00BA22C4" w:rsidRDefault="00BA22C4" w:rsidP="00C96587">
            <w:pPr>
              <w:numPr>
                <w:ilvl w:val="0"/>
                <w:numId w:val="1"/>
              </w:numPr>
              <w:ind w:left="41" w:right="128" w:firstLine="471"/>
              <w:rPr>
                <w:rFonts w:ascii="Times New Roman" w:hAnsi="Times New Roman" w:cs="Times New Roman"/>
                <w:sz w:val="24"/>
                <w:szCs w:val="24"/>
              </w:rPr>
            </w:pPr>
            <w:r>
              <w:rPr>
                <w:rFonts w:ascii="Times New Roman" w:hAnsi="Times New Roman" w:cs="Times New Roman"/>
                <w:sz w:val="24"/>
                <w:szCs w:val="24"/>
              </w:rPr>
              <w:t>документи про наявність відповідної освіти;</w:t>
            </w:r>
          </w:p>
          <w:p w:rsidR="00BA22C4" w:rsidRDefault="00BA22C4" w:rsidP="00C96587">
            <w:pPr>
              <w:spacing w:before="100" w:beforeAutospacing="1" w:after="100" w:afterAutospacing="1"/>
              <w:ind w:left="41" w:firstLine="471"/>
              <w:rPr>
                <w:rFonts w:ascii="Times New Roman" w:hAnsi="Times New Roman" w:cs="Times New Roman"/>
                <w:sz w:val="24"/>
                <w:szCs w:val="24"/>
                <w:shd w:val="clear" w:color="auto" w:fill="FFFFFF"/>
              </w:rPr>
            </w:pPr>
            <w:r w:rsidRPr="00EA5931">
              <w:rPr>
                <w:rFonts w:ascii="Times New Roman" w:hAnsi="Times New Roman" w:cs="Times New Roman"/>
                <w:sz w:val="24"/>
                <w:szCs w:val="24"/>
                <w:shd w:val="clear" w:color="auto" w:fill="FFFFFF"/>
              </w:rPr>
              <w:t xml:space="preserve">Особа, яка виявила </w:t>
            </w:r>
            <w:r>
              <w:rPr>
                <w:rFonts w:ascii="Times New Roman" w:hAnsi="Times New Roman" w:cs="Times New Roman"/>
                <w:sz w:val="24"/>
                <w:szCs w:val="24"/>
                <w:shd w:val="clear" w:color="auto" w:fill="FFFFFF"/>
              </w:rPr>
              <w:t>бажання працювати у Вільнянському районному суді Запорізької області подає документи на електронну пошту суду або безпосередньо  в суд за адресою: вулиця Бочарова,4, місто Вільнянськ.</w:t>
            </w:r>
          </w:p>
          <w:p w:rsidR="00BA22C4" w:rsidRPr="00EA5931" w:rsidRDefault="00BA22C4" w:rsidP="00C96587">
            <w:pPr>
              <w:spacing w:before="100" w:beforeAutospacing="1" w:after="100" w:afterAutospacing="1"/>
              <w:ind w:left="41" w:firstLine="471"/>
              <w:rPr>
                <w:rFonts w:ascii="Times New Roman" w:hAnsi="Times New Roman" w:cs="Times New Roman"/>
                <w:sz w:val="24"/>
                <w:szCs w:val="24"/>
              </w:rPr>
            </w:pPr>
            <w:r w:rsidRPr="00EA5931">
              <w:rPr>
                <w:rFonts w:ascii="Times New Roman" w:hAnsi="Times New Roman" w:cs="Times New Roman"/>
                <w:sz w:val="24"/>
                <w:szCs w:val="24"/>
                <w:shd w:val="clear" w:color="auto" w:fill="FFFFFF"/>
              </w:rPr>
              <w:t xml:space="preserve"> На електронні документи, що подаються для участі у </w:t>
            </w:r>
            <w:r w:rsidR="00C64E85">
              <w:rPr>
                <w:rFonts w:ascii="Times New Roman" w:hAnsi="Times New Roman" w:cs="Times New Roman"/>
                <w:sz w:val="24"/>
                <w:szCs w:val="24"/>
                <w:shd w:val="clear" w:color="auto" w:fill="FFFFFF"/>
              </w:rPr>
              <w:t>співбесіді</w:t>
            </w:r>
            <w:r w:rsidRPr="00EA5931">
              <w:rPr>
                <w:rFonts w:ascii="Times New Roman" w:hAnsi="Times New Roman" w:cs="Times New Roman"/>
                <w:sz w:val="24"/>
                <w:szCs w:val="24"/>
                <w:shd w:val="clear" w:color="auto" w:fill="FFFFFF"/>
              </w:rPr>
              <w:t>, накладається кваліфікований електронний підпис кандидата.</w:t>
            </w:r>
            <w:r w:rsidRPr="00EA5931">
              <w:rPr>
                <w:rFonts w:ascii="Times New Roman" w:hAnsi="Times New Roman" w:cs="Times New Roman"/>
                <w:sz w:val="24"/>
                <w:szCs w:val="24"/>
              </w:rPr>
              <w:t xml:space="preserve">    </w:t>
            </w:r>
          </w:p>
          <w:p w:rsidR="00BA22C4" w:rsidRPr="00EA5931" w:rsidRDefault="00BA22C4" w:rsidP="00C96587">
            <w:pPr>
              <w:spacing w:before="150" w:after="150"/>
              <w:ind w:left="41" w:firstLine="471"/>
              <w:rPr>
                <w:rFonts w:ascii="Times New Roman" w:hAnsi="Times New Roman" w:cs="Times New Roman"/>
                <w:sz w:val="24"/>
                <w:szCs w:val="24"/>
                <w:lang w:eastAsia="uk-UA"/>
              </w:rPr>
            </w:pPr>
            <w:r w:rsidRPr="00EA5931">
              <w:rPr>
                <w:rFonts w:ascii="Times New Roman" w:hAnsi="Times New Roman" w:cs="Times New Roman"/>
                <w:sz w:val="24"/>
                <w:szCs w:val="24"/>
                <w:u w:val="single"/>
              </w:rPr>
              <w:t xml:space="preserve"> </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3" w:firstLine="567"/>
              <w:rPr>
                <w:rFonts w:ascii="Times New Roman" w:hAnsi="Times New Roman" w:cs="Times New Roman"/>
                <w:sz w:val="24"/>
                <w:szCs w:val="24"/>
                <w:lang w:eastAsia="uk-UA"/>
              </w:rPr>
            </w:pPr>
            <w:r w:rsidRPr="00EA5931">
              <w:rPr>
                <w:rFonts w:ascii="Times New Roman" w:hAnsi="Times New Roman" w:cs="Times New Roman"/>
                <w:sz w:val="24"/>
                <w:szCs w:val="24"/>
                <w:lang w:eastAsia="uk-UA"/>
              </w:rPr>
              <w:t xml:space="preserve">Прізвище, ім’я та по батькові, номер телефону та адреса електронної пошти особи, яка надає додаткову інформацію </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512" w:firstLine="0"/>
              <w:rPr>
                <w:rFonts w:ascii="Times New Roman" w:hAnsi="Times New Roman" w:cs="Times New Roman"/>
                <w:sz w:val="24"/>
                <w:szCs w:val="24"/>
                <w:lang w:eastAsia="uk-UA"/>
              </w:rPr>
            </w:pPr>
            <w:r w:rsidRPr="00EA5931">
              <w:rPr>
                <w:rFonts w:ascii="Times New Roman" w:hAnsi="Times New Roman" w:cs="Times New Roman"/>
                <w:sz w:val="24"/>
                <w:szCs w:val="24"/>
                <w:lang w:eastAsia="uk-UA"/>
              </w:rPr>
              <w:t xml:space="preserve">Ротко Тетяна Олександрівна, </w:t>
            </w:r>
          </w:p>
          <w:p w:rsidR="00BA22C4" w:rsidRPr="00EA5931" w:rsidRDefault="00BA22C4" w:rsidP="00C96587">
            <w:pPr>
              <w:spacing w:before="150" w:after="150"/>
              <w:ind w:left="512" w:firstLine="0"/>
              <w:rPr>
                <w:rFonts w:ascii="Times New Roman" w:hAnsi="Times New Roman" w:cs="Times New Roman"/>
                <w:sz w:val="24"/>
                <w:szCs w:val="24"/>
                <w:lang w:eastAsia="uk-UA"/>
              </w:rPr>
            </w:pPr>
            <w:r w:rsidRPr="00EA5931">
              <w:rPr>
                <w:rFonts w:ascii="Times New Roman" w:hAnsi="Times New Roman" w:cs="Times New Roman"/>
                <w:sz w:val="24"/>
                <w:szCs w:val="24"/>
                <w:lang w:eastAsia="uk-UA"/>
              </w:rPr>
              <w:t>телефон: (06143)</w:t>
            </w:r>
            <w:r>
              <w:rPr>
                <w:rFonts w:ascii="Times New Roman" w:hAnsi="Times New Roman" w:cs="Times New Roman"/>
                <w:sz w:val="24"/>
                <w:szCs w:val="24"/>
                <w:lang w:eastAsia="uk-UA"/>
              </w:rPr>
              <w:t>41376</w:t>
            </w:r>
          </w:p>
          <w:p w:rsidR="00BA22C4" w:rsidRPr="00EA5931" w:rsidRDefault="00C93247" w:rsidP="00C96587">
            <w:pPr>
              <w:spacing w:before="150" w:after="150"/>
              <w:ind w:left="512" w:firstLine="0"/>
              <w:rPr>
                <w:rFonts w:ascii="Times New Roman" w:hAnsi="Times New Roman" w:cs="Times New Roman"/>
                <w:sz w:val="24"/>
                <w:szCs w:val="24"/>
                <w:lang w:eastAsia="uk-UA"/>
              </w:rPr>
            </w:pPr>
            <w:hyperlink r:id="rId7" w:history="1">
              <w:r w:rsidR="00BA22C4" w:rsidRPr="00EA5931">
                <w:rPr>
                  <w:rStyle w:val="a3"/>
                  <w:rFonts w:ascii="Times New Roman" w:hAnsi="Times New Roman" w:cs="Times New Roman"/>
                  <w:color w:val="00274E"/>
                  <w:spacing w:val="11"/>
                  <w:sz w:val="24"/>
                  <w:szCs w:val="24"/>
                  <w:shd w:val="clear" w:color="auto" w:fill="EFE7E3"/>
                </w:rPr>
                <w:t>inbox@vl.zp.court.gov.ua</w:t>
              </w:r>
            </w:hyperlink>
          </w:p>
        </w:tc>
      </w:tr>
      <w:tr w:rsidR="00BA22C4" w:rsidRPr="00EA5931" w:rsidTr="00C96587">
        <w:tc>
          <w:tcPr>
            <w:tcW w:w="9645" w:type="dxa"/>
            <w:gridSpan w:val="3"/>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lastRenderedPageBreak/>
              <w:t>Кваліфікаційні вимоги</w:t>
            </w: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1.</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t>Освіта</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ind w:left="87" w:firstLine="425"/>
              <w:rPr>
                <w:rFonts w:ascii="Times New Roman" w:hAnsi="Times New Roman" w:cs="Times New Roman"/>
                <w:sz w:val="24"/>
                <w:szCs w:val="24"/>
                <w:lang w:eastAsia="uk-UA"/>
              </w:rPr>
            </w:pPr>
            <w:r w:rsidRPr="00EA5931">
              <w:rPr>
                <w:rFonts w:ascii="Times New Roman" w:hAnsi="Times New Roman" w:cs="Times New Roman"/>
                <w:sz w:val="24"/>
                <w:szCs w:val="24"/>
              </w:rPr>
              <w:t>Вища освіта за освітнім ступенем молодшого бакалавра в галузях знань «Право», «Правознавство», «Правоохоронна діяльність»</w:t>
            </w: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2.</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t>Досвід роботи</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t>Без досвіду роботи</w:t>
            </w:r>
          </w:p>
        </w:tc>
      </w:tr>
      <w:tr w:rsidR="00BA22C4" w:rsidRPr="00EA5931" w:rsidTr="00C96587">
        <w:trPr>
          <w:trHeight w:val="690"/>
        </w:trPr>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3.</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sz w:val="24"/>
                <w:szCs w:val="24"/>
                <w:lang w:eastAsia="uk-UA"/>
              </w:rPr>
              <w:t>Володіння державною мовою</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rPr>
                <w:rFonts w:ascii="Times New Roman" w:hAnsi="Times New Roman" w:cs="Times New Roman"/>
                <w:sz w:val="24"/>
                <w:szCs w:val="24"/>
                <w:lang w:eastAsia="uk-UA"/>
              </w:rPr>
            </w:pPr>
            <w:r w:rsidRPr="00EA5931">
              <w:rPr>
                <w:rFonts w:ascii="Times New Roman" w:hAnsi="Times New Roman" w:cs="Times New Roman"/>
                <w:color w:val="000000"/>
                <w:sz w:val="24"/>
                <w:szCs w:val="24"/>
              </w:rPr>
              <w:t>Вільне володіння державною мовою</w:t>
            </w:r>
          </w:p>
        </w:tc>
      </w:tr>
      <w:tr w:rsidR="00BA22C4" w:rsidRPr="00EA5931" w:rsidTr="00C96587">
        <w:tc>
          <w:tcPr>
            <w:tcW w:w="9645" w:type="dxa"/>
            <w:gridSpan w:val="3"/>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Вимоги до компетентності</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Вимога</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Компоненти вимоги</w:t>
            </w: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1.</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ind w:left="211" w:firstLine="0"/>
              <w:rPr>
                <w:rFonts w:ascii="Times New Roman" w:hAnsi="Times New Roman" w:cs="Times New Roman"/>
                <w:sz w:val="24"/>
                <w:szCs w:val="24"/>
              </w:rPr>
            </w:pPr>
            <w:r w:rsidRPr="00EA5931">
              <w:rPr>
                <w:rFonts w:ascii="Times New Roman" w:hAnsi="Times New Roman" w:cs="Times New Roman"/>
                <w:sz w:val="24"/>
                <w:szCs w:val="24"/>
              </w:rPr>
              <w:t>Доброчесність</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tabs>
                <w:tab w:val="left" w:pos="265"/>
              </w:tabs>
              <w:ind w:left="87" w:firstLine="425"/>
              <w:rPr>
                <w:rFonts w:ascii="Times New Roman" w:hAnsi="Times New Roman" w:cs="Times New Roman"/>
                <w:sz w:val="24"/>
                <w:szCs w:val="24"/>
              </w:rPr>
            </w:pPr>
            <w:r w:rsidRPr="00EA5931">
              <w:rPr>
                <w:rFonts w:ascii="Times New Roman" w:hAnsi="Times New Roman" w:cs="Times New Roman"/>
                <w:sz w:val="24"/>
                <w:szCs w:val="24"/>
              </w:rPr>
              <w:t>здатність дотримуватись правил етичної поведінки, порядності, чесності, справедливості, підзвітності</w:t>
            </w:r>
          </w:p>
          <w:p w:rsidR="00BA22C4" w:rsidRPr="00EA5931" w:rsidRDefault="00BA22C4" w:rsidP="00C96587">
            <w:pPr>
              <w:tabs>
                <w:tab w:val="left" w:pos="265"/>
              </w:tabs>
              <w:ind w:left="87" w:firstLine="425"/>
              <w:rPr>
                <w:rFonts w:ascii="Times New Roman" w:hAnsi="Times New Roman" w:cs="Times New Roman"/>
                <w:sz w:val="24"/>
                <w:szCs w:val="24"/>
              </w:rPr>
            </w:pPr>
          </w:p>
        </w:tc>
      </w:tr>
      <w:tr w:rsidR="00BA22C4" w:rsidRPr="00EA5931" w:rsidTr="00C96587">
        <w:trPr>
          <w:trHeight w:val="795"/>
        </w:trPr>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2</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ind w:left="211" w:firstLine="0"/>
              <w:rPr>
                <w:rFonts w:ascii="Times New Roman" w:hAnsi="Times New Roman" w:cs="Times New Roman"/>
                <w:sz w:val="24"/>
                <w:szCs w:val="24"/>
              </w:rPr>
            </w:pPr>
            <w:r w:rsidRPr="00EA5931">
              <w:rPr>
                <w:rFonts w:ascii="Times New Roman" w:hAnsi="Times New Roman" w:cs="Times New Roman"/>
                <w:sz w:val="24"/>
                <w:szCs w:val="24"/>
              </w:rPr>
              <w:t>Відповідальність</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tabs>
                <w:tab w:val="left" w:pos="407"/>
              </w:tabs>
              <w:ind w:left="87" w:firstLine="425"/>
              <w:rPr>
                <w:rFonts w:ascii="Times New Roman" w:hAnsi="Times New Roman" w:cs="Times New Roman"/>
                <w:sz w:val="24"/>
                <w:szCs w:val="24"/>
              </w:rPr>
            </w:pPr>
            <w:r w:rsidRPr="00EA5931">
              <w:rPr>
                <w:rFonts w:ascii="Times New Roman" w:hAnsi="Times New Roman" w:cs="Times New Roman"/>
                <w:sz w:val="24"/>
                <w:szCs w:val="24"/>
              </w:rPr>
              <w:t>усвідомлення важливості якісного виконання своїх посадових обов’язків з дотриманням строків та встановлених процедур;</w:t>
            </w:r>
          </w:p>
          <w:p w:rsidR="00BA22C4" w:rsidRPr="00EA5931" w:rsidRDefault="00BA22C4" w:rsidP="00C96587">
            <w:pPr>
              <w:tabs>
                <w:tab w:val="left" w:pos="407"/>
              </w:tabs>
              <w:ind w:left="87" w:firstLine="425"/>
              <w:rPr>
                <w:rFonts w:ascii="Times New Roman" w:hAnsi="Times New Roman" w:cs="Times New Roman"/>
                <w:sz w:val="24"/>
                <w:szCs w:val="24"/>
              </w:rPr>
            </w:pP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3</w:t>
            </w:r>
          </w:p>
        </w:tc>
        <w:tc>
          <w:tcPr>
            <w:tcW w:w="31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ind w:left="211" w:firstLine="0"/>
              <w:rPr>
                <w:rFonts w:ascii="Times New Roman" w:hAnsi="Times New Roman" w:cs="Times New Roman"/>
                <w:sz w:val="24"/>
                <w:szCs w:val="24"/>
                <w:highlight w:val="white"/>
              </w:rPr>
            </w:pPr>
            <w:r w:rsidRPr="00EA5931">
              <w:rPr>
                <w:rFonts w:ascii="Times New Roman" w:hAnsi="Times New Roman" w:cs="Times New Roman"/>
                <w:sz w:val="24"/>
                <w:szCs w:val="24"/>
                <w:highlight w:val="white"/>
              </w:rPr>
              <w:t>Цифрова грамотність</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tabs>
                <w:tab w:val="left" w:pos="335"/>
              </w:tabs>
              <w:ind w:left="87" w:right="125" w:firstLine="425"/>
              <w:rPr>
                <w:rFonts w:ascii="Times New Roman" w:hAnsi="Times New Roman" w:cs="Times New Roman"/>
                <w:sz w:val="24"/>
                <w:szCs w:val="24"/>
                <w:highlight w:val="white"/>
              </w:rPr>
            </w:pPr>
            <w:r w:rsidRPr="00EA5931">
              <w:rPr>
                <w:rFonts w:ascii="Times New Roman" w:hAnsi="Times New Roman" w:cs="Times New Roman"/>
                <w:sz w:val="24"/>
                <w:szCs w:val="24"/>
                <w:highlight w:val="white"/>
              </w:rPr>
              <w:t>вміння використовувати комп’ютерні пристрої, базове офісне програмне забезпечення для ефективного виконання своїх посадових обов'язків</w:t>
            </w:r>
          </w:p>
          <w:p w:rsidR="00BA22C4" w:rsidRPr="00EA5931" w:rsidRDefault="00BA22C4" w:rsidP="00C96587">
            <w:pPr>
              <w:tabs>
                <w:tab w:val="left" w:pos="335"/>
              </w:tabs>
              <w:ind w:left="87" w:right="125" w:firstLine="425"/>
              <w:rPr>
                <w:rFonts w:ascii="Times New Roman" w:hAnsi="Times New Roman" w:cs="Times New Roman"/>
                <w:sz w:val="24"/>
                <w:szCs w:val="24"/>
                <w:highlight w:val="white"/>
              </w:rPr>
            </w:pPr>
            <w:bookmarkStart w:id="1" w:name="_heading=h.30j0zll" w:colFirst="0" w:colLast="0"/>
            <w:bookmarkEnd w:id="1"/>
          </w:p>
        </w:tc>
      </w:tr>
      <w:tr w:rsidR="00BA22C4" w:rsidRPr="00EA5931" w:rsidTr="00C96587">
        <w:tc>
          <w:tcPr>
            <w:tcW w:w="9645" w:type="dxa"/>
            <w:gridSpan w:val="3"/>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Професійні знання</w:t>
            </w:r>
          </w:p>
        </w:tc>
      </w:tr>
      <w:tr w:rsidR="00BA22C4" w:rsidRPr="00EA5931" w:rsidTr="00C96587">
        <w:tc>
          <w:tcPr>
            <w:tcW w:w="3602" w:type="dxa"/>
            <w:gridSpan w:val="2"/>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Вимога</w:t>
            </w:r>
          </w:p>
        </w:tc>
        <w:tc>
          <w:tcPr>
            <w:tcW w:w="6043"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Компоненти вимоги</w:t>
            </w: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1.</w:t>
            </w:r>
          </w:p>
        </w:tc>
        <w:tc>
          <w:tcPr>
            <w:tcW w:w="3101" w:type="dxa"/>
            <w:tcBorders>
              <w:top w:val="single" w:sz="2" w:space="0" w:color="auto"/>
              <w:left w:val="single" w:sz="2" w:space="0" w:color="auto"/>
              <w:bottom w:val="single" w:sz="2" w:space="0" w:color="auto"/>
              <w:right w:val="single" w:sz="2" w:space="0" w:color="auto"/>
            </w:tcBorders>
            <w:vAlign w:val="center"/>
            <w:hideMark/>
          </w:tcPr>
          <w:p w:rsidR="00BA22C4" w:rsidRPr="00EA5931" w:rsidRDefault="00BA22C4" w:rsidP="00C96587">
            <w:pPr>
              <w:spacing w:before="150" w:after="150"/>
              <w:jc w:val="center"/>
              <w:rPr>
                <w:rFonts w:ascii="Times New Roman" w:hAnsi="Times New Roman" w:cs="Times New Roman"/>
                <w:sz w:val="24"/>
                <w:szCs w:val="24"/>
                <w:lang w:eastAsia="uk-UA"/>
              </w:rPr>
            </w:pPr>
            <w:r w:rsidRPr="00EA5931">
              <w:rPr>
                <w:rFonts w:ascii="Times New Roman" w:hAnsi="Times New Roman" w:cs="Times New Roman"/>
                <w:sz w:val="24"/>
                <w:szCs w:val="24"/>
                <w:lang w:eastAsia="uk-UA"/>
              </w:rPr>
              <w:t>Знання законодавства</w:t>
            </w:r>
          </w:p>
        </w:tc>
        <w:tc>
          <w:tcPr>
            <w:tcW w:w="6043" w:type="dxa"/>
            <w:tcBorders>
              <w:top w:val="single" w:sz="2" w:space="0" w:color="auto"/>
              <w:left w:val="single" w:sz="2" w:space="0" w:color="auto"/>
              <w:bottom w:val="single" w:sz="2" w:space="0" w:color="auto"/>
              <w:right w:val="single" w:sz="2" w:space="0" w:color="auto"/>
            </w:tcBorders>
            <w:vAlign w:val="bottom"/>
            <w:hideMark/>
          </w:tcPr>
          <w:p w:rsidR="00BA22C4" w:rsidRPr="00EA5931" w:rsidRDefault="00BA22C4" w:rsidP="00C96587">
            <w:pPr>
              <w:spacing w:before="150" w:after="150"/>
              <w:jc w:val="left"/>
              <w:rPr>
                <w:rFonts w:ascii="Times New Roman" w:hAnsi="Times New Roman" w:cs="Times New Roman"/>
                <w:sz w:val="24"/>
                <w:szCs w:val="24"/>
                <w:lang w:eastAsia="uk-UA"/>
              </w:rPr>
            </w:pPr>
            <w:r w:rsidRPr="00EA5931">
              <w:rPr>
                <w:rFonts w:ascii="Times New Roman" w:hAnsi="Times New Roman" w:cs="Times New Roman"/>
                <w:sz w:val="24"/>
                <w:szCs w:val="24"/>
                <w:lang w:eastAsia="uk-UA"/>
              </w:rPr>
              <w:t>Знання:</w:t>
            </w:r>
            <w:r w:rsidRPr="00EA5931">
              <w:rPr>
                <w:rFonts w:ascii="Times New Roman" w:hAnsi="Times New Roman" w:cs="Times New Roman"/>
                <w:sz w:val="24"/>
                <w:szCs w:val="24"/>
                <w:lang w:eastAsia="uk-UA"/>
              </w:rPr>
              <w:br/>
            </w:r>
            <w:hyperlink r:id="rId8" w:tgtFrame="_blank" w:history="1">
              <w:r w:rsidRPr="00EA5931">
                <w:rPr>
                  <w:rFonts w:ascii="Times New Roman" w:hAnsi="Times New Roman" w:cs="Times New Roman"/>
                  <w:color w:val="000099"/>
                  <w:sz w:val="24"/>
                  <w:szCs w:val="24"/>
                  <w:u w:val="single"/>
                  <w:lang w:eastAsia="uk-UA"/>
                </w:rPr>
                <w:t>Конституції України</w:t>
              </w:r>
            </w:hyperlink>
            <w:r w:rsidRPr="00EA5931">
              <w:rPr>
                <w:rFonts w:ascii="Times New Roman" w:hAnsi="Times New Roman" w:cs="Times New Roman"/>
                <w:sz w:val="24"/>
                <w:szCs w:val="24"/>
                <w:lang w:eastAsia="uk-UA"/>
              </w:rPr>
              <w:t>;</w:t>
            </w:r>
            <w:r w:rsidRPr="00EA5931">
              <w:rPr>
                <w:rFonts w:ascii="Times New Roman" w:hAnsi="Times New Roman" w:cs="Times New Roman"/>
                <w:sz w:val="24"/>
                <w:szCs w:val="24"/>
                <w:lang w:eastAsia="uk-UA"/>
              </w:rPr>
              <w:br/>
            </w:r>
            <w:hyperlink r:id="rId9" w:tgtFrame="_blank" w:history="1">
              <w:r w:rsidRPr="00EA5931">
                <w:rPr>
                  <w:rFonts w:ascii="Times New Roman" w:hAnsi="Times New Roman" w:cs="Times New Roman"/>
                  <w:color w:val="000099"/>
                  <w:sz w:val="24"/>
                  <w:szCs w:val="24"/>
                  <w:u w:val="single"/>
                  <w:lang w:eastAsia="uk-UA"/>
                </w:rPr>
                <w:t>Закону України</w:t>
              </w:r>
            </w:hyperlink>
            <w:r w:rsidRPr="00EA5931">
              <w:rPr>
                <w:rFonts w:ascii="Times New Roman" w:hAnsi="Times New Roman" w:cs="Times New Roman"/>
                <w:sz w:val="24"/>
                <w:szCs w:val="24"/>
                <w:lang w:eastAsia="uk-UA"/>
              </w:rPr>
              <w:t> «Про державну службу»;</w:t>
            </w:r>
            <w:r w:rsidRPr="00EA5931">
              <w:rPr>
                <w:rFonts w:ascii="Times New Roman" w:hAnsi="Times New Roman" w:cs="Times New Roman"/>
                <w:sz w:val="24"/>
                <w:szCs w:val="24"/>
                <w:lang w:eastAsia="uk-UA"/>
              </w:rPr>
              <w:br/>
            </w:r>
            <w:hyperlink r:id="rId10" w:tgtFrame="_blank" w:history="1">
              <w:r w:rsidRPr="00EA5931">
                <w:rPr>
                  <w:rFonts w:ascii="Times New Roman" w:hAnsi="Times New Roman" w:cs="Times New Roman"/>
                  <w:color w:val="000099"/>
                  <w:sz w:val="24"/>
                  <w:szCs w:val="24"/>
                  <w:u w:val="single"/>
                  <w:lang w:eastAsia="uk-UA"/>
                </w:rPr>
                <w:t>Закону України</w:t>
              </w:r>
            </w:hyperlink>
            <w:r w:rsidRPr="00EA5931">
              <w:rPr>
                <w:rFonts w:ascii="Times New Roman" w:hAnsi="Times New Roman" w:cs="Times New Roman"/>
                <w:sz w:val="24"/>
                <w:szCs w:val="24"/>
                <w:lang w:eastAsia="uk-UA"/>
              </w:rPr>
              <w:t> «Про запобігання корупції»</w:t>
            </w:r>
            <w:r w:rsidRPr="00EA5931">
              <w:rPr>
                <w:rFonts w:ascii="Times New Roman" w:hAnsi="Times New Roman" w:cs="Times New Roman"/>
                <w:sz w:val="24"/>
                <w:szCs w:val="24"/>
                <w:lang w:eastAsia="uk-UA"/>
              </w:rPr>
              <w:br/>
              <w:t>та іншого законодавства</w:t>
            </w:r>
          </w:p>
        </w:tc>
      </w:tr>
      <w:tr w:rsidR="00BA22C4" w:rsidRPr="00EA5931" w:rsidTr="00C96587">
        <w:tc>
          <w:tcPr>
            <w:tcW w:w="501" w:type="dxa"/>
            <w:tcBorders>
              <w:top w:val="single" w:sz="2" w:space="0" w:color="auto"/>
              <w:left w:val="single" w:sz="2" w:space="0" w:color="auto"/>
              <w:bottom w:val="single" w:sz="2" w:space="0" w:color="auto"/>
              <w:right w:val="single" w:sz="2" w:space="0" w:color="auto"/>
            </w:tcBorders>
            <w:hideMark/>
          </w:tcPr>
          <w:p w:rsidR="00BA22C4" w:rsidRPr="00EA5931" w:rsidRDefault="00BA22C4" w:rsidP="00C96587">
            <w:pPr>
              <w:rPr>
                <w:rFonts w:ascii="Times New Roman" w:hAnsi="Times New Roman" w:cs="Times New Roman"/>
                <w:sz w:val="24"/>
                <w:szCs w:val="24"/>
              </w:rPr>
            </w:pPr>
            <w:r w:rsidRPr="00EA5931">
              <w:rPr>
                <w:rFonts w:ascii="Times New Roman" w:hAnsi="Times New Roman" w:cs="Times New Roman"/>
                <w:sz w:val="24"/>
                <w:szCs w:val="24"/>
              </w:rPr>
              <w:t>2</w:t>
            </w:r>
          </w:p>
        </w:tc>
        <w:tc>
          <w:tcPr>
            <w:tcW w:w="3101" w:type="dxa"/>
            <w:tcBorders>
              <w:top w:val="single" w:sz="2" w:space="0" w:color="auto"/>
              <w:left w:val="single" w:sz="2" w:space="0" w:color="auto"/>
              <w:bottom w:val="single" w:sz="2" w:space="0" w:color="auto"/>
              <w:right w:val="single" w:sz="2" w:space="0" w:color="auto"/>
            </w:tcBorders>
            <w:vAlign w:val="center"/>
            <w:hideMark/>
          </w:tcPr>
          <w:p w:rsidR="00BA22C4" w:rsidRPr="00EA5931" w:rsidRDefault="00BA22C4" w:rsidP="00C96587">
            <w:pPr>
              <w:jc w:val="center"/>
              <w:rPr>
                <w:rFonts w:ascii="Times New Roman" w:hAnsi="Times New Roman" w:cs="Times New Roman"/>
                <w:sz w:val="24"/>
                <w:szCs w:val="24"/>
              </w:rPr>
            </w:pPr>
            <w:r w:rsidRPr="00EA5931">
              <w:rPr>
                <w:rFonts w:ascii="Times New Roman" w:hAnsi="Times New Roman" w:cs="Times New Roman"/>
                <w:sz w:val="24"/>
                <w:szCs w:val="24"/>
              </w:rPr>
              <w:t>Знання законодавства у сфері</w:t>
            </w:r>
          </w:p>
        </w:tc>
        <w:tc>
          <w:tcPr>
            <w:tcW w:w="6043" w:type="dxa"/>
            <w:tcBorders>
              <w:top w:val="single" w:sz="2" w:space="0" w:color="auto"/>
              <w:left w:val="single" w:sz="2" w:space="0" w:color="auto"/>
              <w:bottom w:val="single" w:sz="2" w:space="0" w:color="auto"/>
              <w:right w:val="single" w:sz="2" w:space="0" w:color="auto"/>
            </w:tcBorders>
            <w:vAlign w:val="center"/>
            <w:hideMark/>
          </w:tcPr>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Закон України «Про судоустрій і статус суддів»;</w:t>
            </w:r>
          </w:p>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Кримінальний процесуальний кодекс України;</w:t>
            </w:r>
          </w:p>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Цивільний процесуальний кодекс України;</w:t>
            </w:r>
          </w:p>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Кодекс Адміністративного судочинства України;</w:t>
            </w:r>
          </w:p>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Кодекс України про адміністративні правопорушення;</w:t>
            </w:r>
          </w:p>
          <w:p w:rsidR="00BA22C4" w:rsidRPr="00EA5931" w:rsidRDefault="00BA22C4" w:rsidP="00C96587">
            <w:pPr>
              <w:numPr>
                <w:ilvl w:val="0"/>
                <w:numId w:val="3"/>
              </w:numPr>
              <w:tabs>
                <w:tab w:val="left" w:pos="0"/>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Закон України «Про виконавче провадження»;</w:t>
            </w:r>
          </w:p>
          <w:p w:rsidR="00BA22C4" w:rsidRPr="00EA5931" w:rsidRDefault="00BA22C4" w:rsidP="00C96587">
            <w:pPr>
              <w:numPr>
                <w:ilvl w:val="0"/>
                <w:numId w:val="3"/>
              </w:numPr>
              <w:tabs>
                <w:tab w:val="left" w:pos="0"/>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 xml:space="preserve"> Інструкція з діловодства у місцевих та апеляційних судах України;</w:t>
            </w:r>
          </w:p>
          <w:p w:rsidR="00BA22C4" w:rsidRPr="00EA5931" w:rsidRDefault="00BA22C4" w:rsidP="00C96587">
            <w:pPr>
              <w:numPr>
                <w:ilvl w:val="0"/>
                <w:numId w:val="3"/>
              </w:numPr>
              <w:tabs>
                <w:tab w:val="left" w:pos="51"/>
              </w:tabs>
              <w:ind w:left="51" w:firstLine="0"/>
              <w:jc w:val="left"/>
              <w:rPr>
                <w:rFonts w:ascii="Times New Roman" w:hAnsi="Times New Roman" w:cs="Times New Roman"/>
                <w:sz w:val="24"/>
                <w:szCs w:val="24"/>
              </w:rPr>
            </w:pPr>
            <w:r w:rsidRPr="00EA5931">
              <w:rPr>
                <w:rFonts w:ascii="Times New Roman" w:hAnsi="Times New Roman" w:cs="Times New Roman"/>
                <w:sz w:val="24"/>
                <w:szCs w:val="24"/>
              </w:rPr>
              <w:t>Положення про автоматизовану систему документообігу суду.</w:t>
            </w:r>
          </w:p>
          <w:p w:rsidR="00BA22C4" w:rsidRPr="00EA5931" w:rsidRDefault="00BA22C4" w:rsidP="00C96587">
            <w:pPr>
              <w:tabs>
                <w:tab w:val="left" w:pos="51"/>
              </w:tabs>
              <w:ind w:left="51"/>
              <w:jc w:val="left"/>
              <w:rPr>
                <w:rFonts w:ascii="Times New Roman" w:hAnsi="Times New Roman" w:cs="Times New Roman"/>
                <w:sz w:val="24"/>
                <w:szCs w:val="24"/>
              </w:rPr>
            </w:pPr>
          </w:p>
        </w:tc>
      </w:tr>
    </w:tbl>
    <w:p w:rsidR="00BA22C4" w:rsidRDefault="00BA22C4" w:rsidP="00BA22C4">
      <w:pPr>
        <w:shd w:val="clear" w:color="auto" w:fill="FFFFFF"/>
        <w:spacing w:after="150"/>
        <w:ind w:firstLine="450"/>
        <w:rPr>
          <w:rFonts w:ascii="Times New Roman" w:hAnsi="Times New Roman" w:cs="Times New Roman"/>
          <w:color w:val="333333"/>
          <w:sz w:val="24"/>
          <w:szCs w:val="24"/>
          <w:lang w:eastAsia="uk-UA"/>
        </w:rPr>
      </w:pPr>
      <w:bookmarkStart w:id="2" w:name="n767"/>
      <w:bookmarkStart w:id="3" w:name="n568"/>
      <w:bookmarkEnd w:id="2"/>
      <w:bookmarkEnd w:id="3"/>
      <w:r>
        <w:rPr>
          <w:rFonts w:ascii="Times New Roman" w:hAnsi="Times New Roman" w:cs="Times New Roman"/>
          <w:color w:val="333333"/>
          <w:sz w:val="24"/>
          <w:szCs w:val="24"/>
          <w:lang w:eastAsia="uk-UA"/>
        </w:rPr>
        <w:t xml:space="preserve"> </w:t>
      </w:r>
    </w:p>
    <w:p w:rsidR="00BA22C4" w:rsidRPr="008C7C44" w:rsidRDefault="00BA22C4" w:rsidP="00BA22C4">
      <w:pPr>
        <w:shd w:val="clear" w:color="auto" w:fill="FFFFFF"/>
        <w:spacing w:after="150"/>
        <w:ind w:firstLine="450"/>
        <w:rPr>
          <w:rFonts w:ascii="Times New Roman" w:hAnsi="Times New Roman" w:cs="Times New Roman"/>
          <w:sz w:val="24"/>
          <w:szCs w:val="24"/>
          <w:lang w:eastAsia="uk-UA"/>
        </w:rPr>
      </w:pPr>
      <w:r w:rsidRPr="008C7C44">
        <w:rPr>
          <w:rFonts w:ascii="Times New Roman" w:hAnsi="Times New Roman" w:cs="Times New Roman"/>
          <w:sz w:val="24"/>
          <w:szCs w:val="24"/>
          <w:lang w:eastAsia="uk-UA"/>
        </w:rPr>
        <w:t>Керівник апарату суду</w:t>
      </w:r>
      <w:r w:rsidRPr="008C7C44">
        <w:rPr>
          <w:rFonts w:ascii="Times New Roman" w:hAnsi="Times New Roman" w:cs="Times New Roman"/>
          <w:sz w:val="24"/>
          <w:szCs w:val="24"/>
          <w:lang w:eastAsia="uk-UA"/>
        </w:rPr>
        <w:tab/>
      </w:r>
      <w:r w:rsidRPr="008C7C44">
        <w:rPr>
          <w:rFonts w:ascii="Times New Roman" w:hAnsi="Times New Roman" w:cs="Times New Roman"/>
          <w:sz w:val="24"/>
          <w:szCs w:val="24"/>
          <w:lang w:eastAsia="uk-UA"/>
        </w:rPr>
        <w:tab/>
      </w:r>
      <w:r w:rsidRPr="008C7C44">
        <w:rPr>
          <w:rFonts w:ascii="Times New Roman" w:hAnsi="Times New Roman" w:cs="Times New Roman"/>
          <w:sz w:val="24"/>
          <w:szCs w:val="24"/>
          <w:lang w:eastAsia="uk-UA"/>
        </w:rPr>
        <w:tab/>
      </w:r>
      <w:r w:rsidRPr="008C7C44">
        <w:rPr>
          <w:rFonts w:ascii="Times New Roman" w:hAnsi="Times New Roman" w:cs="Times New Roman"/>
          <w:sz w:val="24"/>
          <w:szCs w:val="24"/>
          <w:lang w:eastAsia="uk-UA"/>
        </w:rPr>
        <w:tab/>
      </w:r>
      <w:r w:rsidRPr="008C7C44">
        <w:rPr>
          <w:rFonts w:ascii="Times New Roman" w:hAnsi="Times New Roman" w:cs="Times New Roman"/>
          <w:sz w:val="24"/>
          <w:szCs w:val="24"/>
          <w:lang w:eastAsia="uk-UA"/>
        </w:rPr>
        <w:tab/>
        <w:t>Ольга ШВЕЦЬ</w:t>
      </w:r>
    </w:p>
    <w:p w:rsidR="00BA22C4" w:rsidRPr="00EA5931" w:rsidRDefault="00BA22C4" w:rsidP="00BA22C4">
      <w:pPr>
        <w:ind w:left="0" w:firstLine="851"/>
        <w:rPr>
          <w:rFonts w:ascii="Times New Roman" w:hAnsi="Times New Roman" w:cs="Times New Roman"/>
          <w:sz w:val="24"/>
          <w:szCs w:val="24"/>
        </w:rPr>
      </w:pPr>
      <w:bookmarkStart w:id="4" w:name="_GoBack"/>
      <w:bookmarkEnd w:id="4"/>
    </w:p>
    <w:p w:rsidR="00BB69EC" w:rsidRDefault="00BB69EC"/>
    <w:sectPr w:rsidR="00BB69EC" w:rsidSect="00BB69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32"/>
    <w:multiLevelType w:val="hybridMultilevel"/>
    <w:tmpl w:val="7A3CEF4C"/>
    <w:lvl w:ilvl="0" w:tplc="B874ABEE">
      <w:start w:val="2"/>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F3655CA"/>
    <w:multiLevelType w:val="hybridMultilevel"/>
    <w:tmpl w:val="2FA2A3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430237"/>
    <w:multiLevelType w:val="hybridMultilevel"/>
    <w:tmpl w:val="685C3032"/>
    <w:lvl w:ilvl="0" w:tplc="DD80F6B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59370D"/>
    <w:multiLevelType w:val="hybridMultilevel"/>
    <w:tmpl w:val="49F2585C"/>
    <w:lvl w:ilvl="0" w:tplc="DD80F6BA">
      <w:start w:val="10"/>
      <w:numFmt w:val="bullet"/>
      <w:lvlText w:val="-"/>
      <w:lvlJc w:val="left"/>
      <w:pPr>
        <w:ind w:left="913" w:hanging="360"/>
      </w:pPr>
      <w:rPr>
        <w:rFonts w:ascii="Times New Roman" w:eastAsia="Times New Roman" w:hAnsi="Times New Roman" w:cs="Times New Roman" w:hint="default"/>
      </w:rPr>
    </w:lvl>
    <w:lvl w:ilvl="1" w:tplc="04220003" w:tentative="1">
      <w:start w:val="1"/>
      <w:numFmt w:val="bullet"/>
      <w:lvlText w:val="o"/>
      <w:lvlJc w:val="left"/>
      <w:pPr>
        <w:ind w:left="1633" w:hanging="360"/>
      </w:pPr>
      <w:rPr>
        <w:rFonts w:ascii="Courier New" w:hAnsi="Courier New" w:cs="Courier New" w:hint="default"/>
      </w:rPr>
    </w:lvl>
    <w:lvl w:ilvl="2" w:tplc="04220005" w:tentative="1">
      <w:start w:val="1"/>
      <w:numFmt w:val="bullet"/>
      <w:lvlText w:val=""/>
      <w:lvlJc w:val="left"/>
      <w:pPr>
        <w:ind w:left="2353" w:hanging="360"/>
      </w:pPr>
      <w:rPr>
        <w:rFonts w:ascii="Wingdings" w:hAnsi="Wingdings" w:hint="default"/>
      </w:rPr>
    </w:lvl>
    <w:lvl w:ilvl="3" w:tplc="04220001" w:tentative="1">
      <w:start w:val="1"/>
      <w:numFmt w:val="bullet"/>
      <w:lvlText w:val=""/>
      <w:lvlJc w:val="left"/>
      <w:pPr>
        <w:ind w:left="3073" w:hanging="360"/>
      </w:pPr>
      <w:rPr>
        <w:rFonts w:ascii="Symbol" w:hAnsi="Symbol" w:hint="default"/>
      </w:rPr>
    </w:lvl>
    <w:lvl w:ilvl="4" w:tplc="04220003" w:tentative="1">
      <w:start w:val="1"/>
      <w:numFmt w:val="bullet"/>
      <w:lvlText w:val="o"/>
      <w:lvlJc w:val="left"/>
      <w:pPr>
        <w:ind w:left="3793" w:hanging="360"/>
      </w:pPr>
      <w:rPr>
        <w:rFonts w:ascii="Courier New" w:hAnsi="Courier New" w:cs="Courier New" w:hint="default"/>
      </w:rPr>
    </w:lvl>
    <w:lvl w:ilvl="5" w:tplc="04220005" w:tentative="1">
      <w:start w:val="1"/>
      <w:numFmt w:val="bullet"/>
      <w:lvlText w:val=""/>
      <w:lvlJc w:val="left"/>
      <w:pPr>
        <w:ind w:left="4513" w:hanging="360"/>
      </w:pPr>
      <w:rPr>
        <w:rFonts w:ascii="Wingdings" w:hAnsi="Wingdings" w:hint="default"/>
      </w:rPr>
    </w:lvl>
    <w:lvl w:ilvl="6" w:tplc="04220001" w:tentative="1">
      <w:start w:val="1"/>
      <w:numFmt w:val="bullet"/>
      <w:lvlText w:val=""/>
      <w:lvlJc w:val="left"/>
      <w:pPr>
        <w:ind w:left="5233" w:hanging="360"/>
      </w:pPr>
      <w:rPr>
        <w:rFonts w:ascii="Symbol" w:hAnsi="Symbol" w:hint="default"/>
      </w:rPr>
    </w:lvl>
    <w:lvl w:ilvl="7" w:tplc="04220003" w:tentative="1">
      <w:start w:val="1"/>
      <w:numFmt w:val="bullet"/>
      <w:lvlText w:val="o"/>
      <w:lvlJc w:val="left"/>
      <w:pPr>
        <w:ind w:left="5953" w:hanging="360"/>
      </w:pPr>
      <w:rPr>
        <w:rFonts w:ascii="Courier New" w:hAnsi="Courier New" w:cs="Courier New" w:hint="default"/>
      </w:rPr>
    </w:lvl>
    <w:lvl w:ilvl="8" w:tplc="04220005" w:tentative="1">
      <w:start w:val="1"/>
      <w:numFmt w:val="bullet"/>
      <w:lvlText w:val=""/>
      <w:lvlJc w:val="left"/>
      <w:pPr>
        <w:ind w:left="667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A22C4"/>
    <w:rsid w:val="00007119"/>
    <w:rsid w:val="000141CC"/>
    <w:rsid w:val="000214C0"/>
    <w:rsid w:val="000321C0"/>
    <w:rsid w:val="00064DD4"/>
    <w:rsid w:val="000B05ED"/>
    <w:rsid w:val="000B6639"/>
    <w:rsid w:val="000E0377"/>
    <w:rsid w:val="000F0355"/>
    <w:rsid w:val="000F34DD"/>
    <w:rsid w:val="00126938"/>
    <w:rsid w:val="001371FD"/>
    <w:rsid w:val="001975DC"/>
    <w:rsid w:val="001A4D45"/>
    <w:rsid w:val="001A66F5"/>
    <w:rsid w:val="00214D77"/>
    <w:rsid w:val="00243CEA"/>
    <w:rsid w:val="00253AD0"/>
    <w:rsid w:val="00280143"/>
    <w:rsid w:val="00287727"/>
    <w:rsid w:val="002A79ED"/>
    <w:rsid w:val="002B4922"/>
    <w:rsid w:val="00331003"/>
    <w:rsid w:val="00331B8C"/>
    <w:rsid w:val="003426EC"/>
    <w:rsid w:val="003502D2"/>
    <w:rsid w:val="0035170D"/>
    <w:rsid w:val="0037327C"/>
    <w:rsid w:val="003850E2"/>
    <w:rsid w:val="003A67B6"/>
    <w:rsid w:val="003B2819"/>
    <w:rsid w:val="003C0450"/>
    <w:rsid w:val="003C574A"/>
    <w:rsid w:val="003F70F3"/>
    <w:rsid w:val="00406E0D"/>
    <w:rsid w:val="00470D35"/>
    <w:rsid w:val="00492B04"/>
    <w:rsid w:val="004F50BE"/>
    <w:rsid w:val="00501FF3"/>
    <w:rsid w:val="005B3BC8"/>
    <w:rsid w:val="005D3BCC"/>
    <w:rsid w:val="005D6084"/>
    <w:rsid w:val="005F08C9"/>
    <w:rsid w:val="00640583"/>
    <w:rsid w:val="00651E0F"/>
    <w:rsid w:val="00663CB0"/>
    <w:rsid w:val="00667104"/>
    <w:rsid w:val="00680EAB"/>
    <w:rsid w:val="00682E59"/>
    <w:rsid w:val="00715D44"/>
    <w:rsid w:val="007249C3"/>
    <w:rsid w:val="0074048C"/>
    <w:rsid w:val="007B22C2"/>
    <w:rsid w:val="007D2795"/>
    <w:rsid w:val="007E5466"/>
    <w:rsid w:val="00800127"/>
    <w:rsid w:val="00803D34"/>
    <w:rsid w:val="008608BF"/>
    <w:rsid w:val="0086439F"/>
    <w:rsid w:val="0088064A"/>
    <w:rsid w:val="00881015"/>
    <w:rsid w:val="00896C5D"/>
    <w:rsid w:val="008A5B0C"/>
    <w:rsid w:val="008B3E01"/>
    <w:rsid w:val="00915472"/>
    <w:rsid w:val="009573AE"/>
    <w:rsid w:val="00960652"/>
    <w:rsid w:val="009909C2"/>
    <w:rsid w:val="009A0AB0"/>
    <w:rsid w:val="009B6C0F"/>
    <w:rsid w:val="00A2700C"/>
    <w:rsid w:val="00A27A44"/>
    <w:rsid w:val="00A63712"/>
    <w:rsid w:val="00A96A48"/>
    <w:rsid w:val="00B04EB0"/>
    <w:rsid w:val="00B27F27"/>
    <w:rsid w:val="00B71EA4"/>
    <w:rsid w:val="00B95F69"/>
    <w:rsid w:val="00B96B47"/>
    <w:rsid w:val="00BA22C4"/>
    <w:rsid w:val="00BA6999"/>
    <w:rsid w:val="00BB69EC"/>
    <w:rsid w:val="00BC4236"/>
    <w:rsid w:val="00C0396C"/>
    <w:rsid w:val="00C35DBC"/>
    <w:rsid w:val="00C46907"/>
    <w:rsid w:val="00C64E85"/>
    <w:rsid w:val="00C93247"/>
    <w:rsid w:val="00D016B6"/>
    <w:rsid w:val="00D20337"/>
    <w:rsid w:val="00D349F2"/>
    <w:rsid w:val="00D43A71"/>
    <w:rsid w:val="00D6261C"/>
    <w:rsid w:val="00D71FD2"/>
    <w:rsid w:val="00D84534"/>
    <w:rsid w:val="00DE210E"/>
    <w:rsid w:val="00E03D07"/>
    <w:rsid w:val="00E32257"/>
    <w:rsid w:val="00E633CF"/>
    <w:rsid w:val="00E92273"/>
    <w:rsid w:val="00EC2929"/>
    <w:rsid w:val="00F10AF5"/>
    <w:rsid w:val="00F2372C"/>
    <w:rsid w:val="00F35565"/>
    <w:rsid w:val="00F6744E"/>
    <w:rsid w:val="00F843E9"/>
    <w:rsid w:val="00FD1335"/>
    <w:rsid w:val="00FD6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73644-05B6-451F-A323-DF6ACB5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22C4"/>
    <w:rPr>
      <w:color w:val="0000FF"/>
      <w:u w:val="single"/>
    </w:rPr>
  </w:style>
  <w:style w:type="paragraph" w:styleId="a4">
    <w:name w:val="Normal (Web)"/>
    <w:basedOn w:val="a"/>
    <w:uiPriority w:val="99"/>
    <w:unhideWhenUsed/>
    <w:rsid w:val="00BA22C4"/>
    <w:pPr>
      <w:spacing w:before="100" w:beforeAutospacing="1" w:after="100" w:afterAutospacing="1"/>
      <w:ind w:left="0" w:firstLine="0"/>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mailto:inbox@vl.zp.cour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2022-08-01T08:46:00Z</cp:lastPrinted>
  <dcterms:created xsi:type="dcterms:W3CDTF">2023-09-14T06:39:00Z</dcterms:created>
  <dcterms:modified xsi:type="dcterms:W3CDTF">2023-09-14T06:40:00Z</dcterms:modified>
</cp:coreProperties>
</file>