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22" w:rsidRPr="00B23322" w:rsidRDefault="009830BA" w:rsidP="00AB2CAD">
      <w:pPr>
        <w:shd w:val="clear" w:color="auto" w:fill="FFFFFF"/>
        <w:spacing w:after="150"/>
        <w:ind w:left="0" w:firstLine="0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ab/>
      </w:r>
      <w:r w:rsidR="0015384A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ab/>
      </w:r>
      <w:r w:rsidR="0015384A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ab/>
      </w:r>
      <w:r w:rsidR="0015384A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ab/>
      </w:r>
      <w:r w:rsidR="0015384A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ab/>
      </w:r>
      <w:r w:rsidR="00B23322" w:rsidRPr="00B23322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ОПИС ВАКАНСІЇ</w:t>
      </w:r>
    </w:p>
    <w:p w:rsidR="00B23322" w:rsidRPr="00B23322" w:rsidRDefault="00B23322" w:rsidP="00B23322">
      <w:pPr>
        <w:shd w:val="clear" w:color="auto" w:fill="FFFFFF"/>
        <w:spacing w:before="150" w:after="150"/>
        <w:ind w:left="448" w:right="44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B23322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секретаря судового засідання </w:t>
      </w:r>
    </w:p>
    <w:p w:rsidR="00B23322" w:rsidRPr="00B23322" w:rsidRDefault="00B23322" w:rsidP="00B23322">
      <w:pPr>
        <w:shd w:val="clear" w:color="auto" w:fill="FFFFFF"/>
        <w:spacing w:before="150" w:after="150"/>
        <w:ind w:left="448" w:right="448"/>
        <w:contextualSpacing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B23322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Вільнянського районного суду Запорізької області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3101"/>
        <w:gridCol w:w="6043"/>
      </w:tblGrid>
      <w:tr w:rsidR="00B23322" w:rsidRPr="00B23322" w:rsidTr="005B3397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69103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0" w:name="n766"/>
            <w:bookmarkEnd w:id="0"/>
            <w:r w:rsidRPr="00B233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B23322" w:rsidRPr="00B23322" w:rsidTr="005B3397">
        <w:tc>
          <w:tcPr>
            <w:tcW w:w="3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691038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Посадові обов’язки</w:t>
            </w:r>
          </w:p>
        </w:tc>
        <w:tc>
          <w:tcPr>
            <w:tcW w:w="6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B23322">
            <w:pPr>
              <w:numPr>
                <w:ilvl w:val="0"/>
                <w:numId w:val="2"/>
              </w:numPr>
              <w:spacing w:before="150" w:after="150" w:line="240" w:lineRule="atLeast"/>
              <w:ind w:left="0" w:firstLine="51"/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</w:rPr>
              <w:t>Здійснює судові виклики та повідомлення в справах, які знаходяться у провадженні судді, оформлює заявки до органів внутрішніх справ, адміністрації місць ув'язнення про доставку до суду затриманих та обвинувачених осіб;</w:t>
            </w:r>
          </w:p>
          <w:p w:rsidR="00B23322" w:rsidRPr="00B23322" w:rsidRDefault="00B23322" w:rsidP="00B23322">
            <w:pPr>
              <w:numPr>
                <w:ilvl w:val="0"/>
                <w:numId w:val="2"/>
              </w:numPr>
              <w:spacing w:before="150" w:after="150" w:line="240" w:lineRule="atLeast"/>
              <w:ind w:left="0" w:firstLine="51"/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</w:rPr>
              <w:t>Перевіряє, хто з учасників судового процесу з’явився в судове засідання, хто з учасників судового процесу бере участь у судовому засіданні в режимі відео конференції та доповідає про це головуючому. Вручає особам, які беруть участь у судовому розгляді пам’ятку про їхні права та обов’язки, передбачені Кримінально-процесуальним кодексом України, зазначає на повістках учасників судового процесу час перебування в суді;</w:t>
            </w:r>
          </w:p>
          <w:p w:rsidR="00B23322" w:rsidRPr="00B23322" w:rsidRDefault="00B23322" w:rsidP="00B23322">
            <w:pPr>
              <w:numPr>
                <w:ilvl w:val="0"/>
                <w:numId w:val="2"/>
              </w:numPr>
              <w:spacing w:before="150" w:after="150" w:line="240" w:lineRule="atLeast"/>
              <w:ind w:left="0" w:firstLine="51"/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</w:rPr>
              <w:t>Забезпечує фіксування судового засідання технічними засобами та проведення судового засідання в режимі відеоконференції.</w:t>
            </w:r>
            <w:r w:rsidRPr="00B233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23322">
              <w:rPr>
                <w:rFonts w:ascii="Times New Roman" w:hAnsi="Times New Roman" w:cs="Times New Roman"/>
                <w:sz w:val="24"/>
                <w:szCs w:val="24"/>
              </w:rPr>
              <w:t>Забезпечує ведення журналу судового засідання, протоколу судового засідання;</w:t>
            </w:r>
          </w:p>
          <w:p w:rsidR="00B23322" w:rsidRPr="00B23322" w:rsidRDefault="00B23322" w:rsidP="00B23322">
            <w:pPr>
              <w:numPr>
                <w:ilvl w:val="0"/>
                <w:numId w:val="2"/>
              </w:numPr>
              <w:spacing w:before="150" w:after="150" w:line="240" w:lineRule="atLeast"/>
              <w:ind w:left="0" w:firstLine="51"/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</w:rPr>
              <w:t>Виготовляє копії судових рішень (рішення, вироки, постанови, тощо). В разі відсутності помічника судді, засвідчує копії судових рішень (документів) у судових справах (кримінальних провадженнях), які перебувають у провадженні судді;</w:t>
            </w:r>
          </w:p>
          <w:p w:rsidR="00B23322" w:rsidRPr="00B23322" w:rsidRDefault="00B23322" w:rsidP="00B23322">
            <w:pPr>
              <w:numPr>
                <w:ilvl w:val="0"/>
                <w:numId w:val="2"/>
              </w:numPr>
              <w:spacing w:before="150" w:after="150" w:line="240" w:lineRule="atLeast"/>
              <w:ind w:left="0" w:firstLine="51"/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</w:rPr>
              <w:t>Виготовляє виконавчі листи у справах, за якими передбачено негайне виконання;</w:t>
            </w:r>
          </w:p>
          <w:p w:rsidR="00B23322" w:rsidRPr="00B23322" w:rsidRDefault="00B23322" w:rsidP="00B23322">
            <w:pPr>
              <w:numPr>
                <w:ilvl w:val="0"/>
                <w:numId w:val="2"/>
              </w:numPr>
              <w:spacing w:before="150" w:after="150" w:line="240" w:lineRule="atLeast"/>
              <w:ind w:left="0" w:firstLine="51"/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</w:rPr>
              <w:t>Здійснює вручення, направлення копій судових рішень, іншої кореспонденції сторонам та іншим особам, які беруть участь у розгляді справи. Обробка вихідної кореспонденції по справам, які знаходяться в провадженні судді (підготовка листів, заповнення рекомендованих повідомлень, підписання конвертів тощо);</w:t>
            </w:r>
          </w:p>
          <w:p w:rsidR="00B23322" w:rsidRPr="00B23322" w:rsidRDefault="00B23322" w:rsidP="00B23322">
            <w:pPr>
              <w:numPr>
                <w:ilvl w:val="0"/>
                <w:numId w:val="2"/>
              </w:numPr>
              <w:spacing w:before="150" w:after="150" w:line="240" w:lineRule="atLeast"/>
              <w:ind w:left="0" w:firstLine="51"/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</w:rPr>
              <w:t>Здійснює оформлення судових справ (кримінальних проваджень) відповідно до вимог Інструкції з діловодства та здійснює передачу цих справ до канцелярії суду після розгляду справи суддею;</w:t>
            </w:r>
          </w:p>
          <w:p w:rsidR="00B23322" w:rsidRPr="00B23322" w:rsidRDefault="00B23322" w:rsidP="00B23322">
            <w:pPr>
              <w:numPr>
                <w:ilvl w:val="0"/>
                <w:numId w:val="2"/>
              </w:numPr>
              <w:spacing w:before="150" w:after="150" w:line="240" w:lineRule="atLeast"/>
              <w:ind w:left="0" w:firstLine="51"/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</w:rPr>
              <w:t>Сканує матеріали судових справ (кримінальних проваджень) та приєднує їх до обліково-статистичної картки відповідної судової справи (кримінального провадження) в Автоматизованій системі документообігу суду в період перебування справи (кримінального провадження) в провадженні судді. Вносить до ОСК АСДС достовірну інформації, що стосується розгляду судової справи під час перебування справи у провадженні відповідного судді  (призначення до підготовчого судового засідання, судового засідання, перенесення, відкладення, зупинення провадження, відновлення провадження тощо).</w:t>
            </w:r>
          </w:p>
        </w:tc>
      </w:tr>
      <w:tr w:rsidR="00B23322" w:rsidRPr="00B23322" w:rsidTr="005B3397">
        <w:tc>
          <w:tcPr>
            <w:tcW w:w="3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691038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Умови оплати праці</w:t>
            </w:r>
          </w:p>
        </w:tc>
        <w:tc>
          <w:tcPr>
            <w:tcW w:w="6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EF6A02" w:rsidP="00EF6A02">
            <w:pPr>
              <w:ind w:left="0" w:firstLine="37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A59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Посадовий оклад –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5420</w:t>
            </w:r>
            <w:r w:rsidRPr="00EA59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грн;</w:t>
            </w:r>
            <w:r w:rsidRPr="00EA59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59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надбавка до посадового окладу за ранг відповідно до постанови Кабінету Міністрів України від 18.01.2017 № </w:t>
            </w:r>
            <w:r w:rsidRPr="00EA59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15 «Питання оплати праці працівників державних органів» (із змінами);</w:t>
            </w:r>
            <w:r w:rsidRPr="00EA59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59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надбавки, доплати, премії та компенсації відповідно до статті 52 Закону України «Про державну службу».</w:t>
            </w:r>
          </w:p>
        </w:tc>
      </w:tr>
      <w:tr w:rsidR="00B23322" w:rsidRPr="00B23322" w:rsidTr="005B3397">
        <w:tc>
          <w:tcPr>
            <w:tcW w:w="3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691038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A02" w:rsidRPr="00EA5931" w:rsidRDefault="00EF6A02" w:rsidP="00EF6A02">
            <w:pPr>
              <w:spacing w:before="150" w:after="150"/>
              <w:ind w:left="0" w:firstLine="37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Строковий трудовий договір (до призначення на цю посаду переможця конкурсу або спливу 12 місяців з дня припинення чи скасування воєнного стану)</w:t>
            </w:r>
          </w:p>
          <w:p w:rsidR="00B23322" w:rsidRPr="00B23322" w:rsidRDefault="00B23322" w:rsidP="00691038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23322" w:rsidRPr="00B23322" w:rsidTr="005B3397">
        <w:tc>
          <w:tcPr>
            <w:tcW w:w="3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691038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A02" w:rsidRPr="00EA5931" w:rsidRDefault="00EF6A02" w:rsidP="00EF6A02">
            <w:pPr>
              <w:ind w:left="41" w:right="128" w:firstLine="471"/>
              <w:rPr>
                <w:rFonts w:ascii="Times New Roman" w:hAnsi="Times New Roman" w:cs="Times New Roman"/>
                <w:sz w:val="24"/>
                <w:szCs w:val="24"/>
              </w:rPr>
            </w:pPr>
            <w:r w:rsidRPr="00EA5931">
              <w:rPr>
                <w:rFonts w:ascii="Times New Roman" w:hAnsi="Times New Roman" w:cs="Times New Roman"/>
                <w:sz w:val="24"/>
                <w:szCs w:val="24"/>
              </w:rPr>
              <w:t xml:space="preserve">Особа, яка бажає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працювати у Вільнянському районному суді Запорізької області подає:</w:t>
            </w:r>
          </w:p>
          <w:p w:rsidR="00EF6A02" w:rsidRPr="00EA5931" w:rsidRDefault="00EF6A02" w:rsidP="001A0CDD">
            <w:pPr>
              <w:numPr>
                <w:ilvl w:val="0"/>
                <w:numId w:val="7"/>
              </w:numPr>
              <w:shd w:val="clear" w:color="auto" w:fill="FFFFFF"/>
              <w:ind w:left="370" w:right="128" w:hanging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EA5931">
              <w:rPr>
                <w:rFonts w:ascii="Times New Roman" w:hAnsi="Times New Roman" w:cs="Times New Roman"/>
                <w:sz w:val="24"/>
                <w:szCs w:val="24"/>
              </w:rPr>
              <w:t>резюме за формою згідно з </w:t>
            </w:r>
            <w:hyperlink r:id="rId5" w:anchor="n1039" w:history="1">
              <w:r w:rsidRPr="00EA593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додатком 2</w:t>
              </w:r>
            </w:hyperlink>
            <w:hyperlink r:id="rId6" w:anchor="n1039" w:history="1">
              <w:r w:rsidRPr="00EA5931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u w:val="single"/>
                  <w:vertAlign w:val="superscript"/>
                </w:rPr>
                <w:t>-1</w:t>
              </w:r>
            </w:hyperlink>
            <w:r w:rsidRPr="00EA5931">
              <w:rPr>
                <w:rFonts w:ascii="Times New Roman" w:hAnsi="Times New Roman" w:cs="Times New Roman"/>
                <w:sz w:val="24"/>
                <w:szCs w:val="24"/>
              </w:rPr>
              <w:t>, в якому обов’язково зазначається така інформація:</w:t>
            </w:r>
          </w:p>
          <w:p w:rsidR="00EF6A02" w:rsidRPr="00EA5931" w:rsidRDefault="005B3397" w:rsidP="001A0CDD">
            <w:pPr>
              <w:shd w:val="clear" w:color="auto" w:fill="FFFFFF"/>
              <w:ind w:left="370" w:right="128" w:hanging="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6A02" w:rsidRPr="00EA5931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:rsidR="00EF6A02" w:rsidRPr="00EA5931" w:rsidRDefault="005B3397" w:rsidP="001A0CDD">
            <w:pPr>
              <w:shd w:val="clear" w:color="auto" w:fill="FFFFFF"/>
              <w:ind w:left="370" w:right="128" w:hanging="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6A02" w:rsidRPr="00EA5931">
              <w:rPr>
                <w:rFonts w:ascii="Times New Roman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EF6A02" w:rsidRPr="00EA5931" w:rsidRDefault="005B3397" w:rsidP="001A0CDD">
            <w:pPr>
              <w:shd w:val="clear" w:color="auto" w:fill="FFFFFF"/>
              <w:ind w:left="370" w:right="128" w:hanging="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6A02" w:rsidRPr="00EA5931">
              <w:rPr>
                <w:rFonts w:ascii="Times New Roman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EF6A02" w:rsidRPr="00EA5931" w:rsidRDefault="005B3397" w:rsidP="001A0CDD">
            <w:pPr>
              <w:shd w:val="clear" w:color="auto" w:fill="FFFFFF"/>
              <w:ind w:left="370" w:right="128" w:hanging="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6A02" w:rsidRPr="00EA5931">
              <w:rPr>
                <w:rFonts w:ascii="Times New Roman" w:hAnsi="Times New Roman" w:cs="Times New Roman"/>
                <w:sz w:val="24"/>
                <w:szCs w:val="24"/>
              </w:rPr>
              <w:t>підтвердження рівня вільного володіння державною мовою</w:t>
            </w:r>
            <w:r w:rsidR="00EF6A02">
              <w:rPr>
                <w:rFonts w:ascii="Times New Roman" w:hAnsi="Times New Roman" w:cs="Times New Roman"/>
                <w:sz w:val="24"/>
                <w:szCs w:val="24"/>
              </w:rPr>
              <w:t xml:space="preserve"> (за наявності)</w:t>
            </w:r>
            <w:r w:rsidR="00EF6A02" w:rsidRPr="00EA59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6A02" w:rsidRPr="00EA5931" w:rsidRDefault="005B3397" w:rsidP="001A0CDD">
            <w:pPr>
              <w:shd w:val="clear" w:color="auto" w:fill="FFFFFF"/>
              <w:ind w:left="370" w:right="128" w:hanging="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6A02" w:rsidRPr="00EA5931">
              <w:rPr>
                <w:rFonts w:ascii="Times New Roman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F6A02" w:rsidRPr="00EA5931" w:rsidRDefault="00EF6A02" w:rsidP="001A0CDD">
            <w:pPr>
              <w:numPr>
                <w:ilvl w:val="0"/>
                <w:numId w:val="7"/>
              </w:numPr>
              <w:ind w:left="370" w:right="128" w:hanging="2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заповнену картку встановленого зразка;</w:t>
            </w:r>
            <w:r w:rsidRPr="00EA59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F6A02" w:rsidRDefault="00EF6A02" w:rsidP="001A0CDD">
            <w:pPr>
              <w:numPr>
                <w:ilvl w:val="0"/>
                <w:numId w:val="7"/>
              </w:numPr>
              <w:ind w:left="370" w:right="128" w:hanging="2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документи, що підтверджують наявність громадянства України;</w:t>
            </w:r>
          </w:p>
          <w:p w:rsidR="00EF6A02" w:rsidRDefault="00EF6A02" w:rsidP="001A0CDD">
            <w:pPr>
              <w:numPr>
                <w:ilvl w:val="0"/>
                <w:numId w:val="7"/>
              </w:numPr>
              <w:ind w:left="370" w:right="128" w:hanging="2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 про наявність відповідної освіти;</w:t>
            </w:r>
          </w:p>
          <w:p w:rsidR="001A0CDD" w:rsidRPr="001A0CDD" w:rsidRDefault="00EF6A02" w:rsidP="001A0CDD">
            <w:pPr>
              <w:numPr>
                <w:ilvl w:val="0"/>
                <w:numId w:val="7"/>
              </w:numPr>
              <w:spacing w:before="100" w:beforeAutospacing="1" w:after="100" w:afterAutospacing="1"/>
              <w:ind w:left="370" w:right="130" w:hanging="229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0CDD">
              <w:rPr>
                <w:rFonts w:ascii="Times New Roman" w:hAnsi="Times New Roman" w:cs="Times New Roman"/>
                <w:sz w:val="24"/>
                <w:szCs w:val="24"/>
              </w:rPr>
              <w:t xml:space="preserve">військовий квиток </w:t>
            </w:r>
            <w:r w:rsidR="005B3397" w:rsidRPr="001A0C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0CDD">
              <w:rPr>
                <w:rFonts w:ascii="Times New Roman" w:hAnsi="Times New Roman" w:cs="Times New Roman"/>
                <w:sz w:val="24"/>
                <w:szCs w:val="24"/>
              </w:rPr>
              <w:t>військовозобов’язаним).</w:t>
            </w:r>
          </w:p>
          <w:p w:rsidR="00EF6A02" w:rsidRPr="001A0CDD" w:rsidRDefault="00EF6A02" w:rsidP="001A0CDD">
            <w:pPr>
              <w:spacing w:before="100" w:beforeAutospacing="1" w:after="100" w:afterAutospacing="1"/>
              <w:ind w:left="87" w:right="130" w:firstLine="425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0C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Особа, яка виявила бажання працювати у Вільнянському районному суді Запорізької області подає документи на електронну пошту суду або безпосередньо  в суд за адресою: вулиця Бочарова,4, місто Вільнянськ.</w:t>
            </w:r>
          </w:p>
          <w:p w:rsidR="00B23322" w:rsidRPr="00B23322" w:rsidRDefault="00EF6A02" w:rsidP="001A0CDD">
            <w:pPr>
              <w:spacing w:before="100" w:beforeAutospacing="1" w:after="100" w:afterAutospacing="1"/>
              <w:ind w:left="41" w:right="128" w:firstLine="471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A59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електронні документи, що подаються для участі у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співбесіді</w:t>
            </w:r>
            <w:r w:rsidRPr="00EA59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накладається кваліфікований електронний підпис кандидата.</w:t>
            </w:r>
            <w:r w:rsidRPr="00EA593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B23322" w:rsidRPr="00B23322" w:rsidTr="005B3397">
        <w:tc>
          <w:tcPr>
            <w:tcW w:w="3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5B3397">
            <w:pPr>
              <w:spacing w:before="150" w:after="150"/>
              <w:ind w:left="145" w:right="197" w:firstLine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691038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Ротко Тетяна Олександрівна, </w:t>
            </w:r>
          </w:p>
          <w:p w:rsidR="00B23322" w:rsidRPr="00B23322" w:rsidRDefault="00B23322" w:rsidP="00691038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телефон: (06143)41464</w:t>
            </w:r>
          </w:p>
          <w:p w:rsidR="00B23322" w:rsidRPr="00B23322" w:rsidRDefault="0015384A" w:rsidP="00691038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hyperlink r:id="rId7" w:history="1">
              <w:r w:rsidR="00B23322" w:rsidRPr="00B23322">
                <w:rPr>
                  <w:rStyle w:val="a4"/>
                  <w:rFonts w:ascii="Times New Roman" w:hAnsi="Times New Roman" w:cs="Times New Roman"/>
                  <w:color w:val="00274E"/>
                  <w:spacing w:val="11"/>
                  <w:sz w:val="24"/>
                  <w:szCs w:val="24"/>
                  <w:shd w:val="clear" w:color="auto" w:fill="EFE7E3"/>
                </w:rPr>
                <w:t>inbox@vl.zp.court.gov.ua</w:t>
              </w:r>
            </w:hyperlink>
          </w:p>
        </w:tc>
      </w:tr>
      <w:tr w:rsidR="00B23322" w:rsidRPr="00B23322" w:rsidTr="005B3397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69103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Кваліфікаційні вимоги</w:t>
            </w:r>
          </w:p>
        </w:tc>
      </w:tr>
      <w:tr w:rsidR="00B23322" w:rsidRPr="00B23322" w:rsidTr="005B3397"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69103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691038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6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5B3397">
            <w:pPr>
              <w:spacing w:before="150" w:after="150"/>
              <w:ind w:right="144" w:hanging="48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</w:rPr>
              <w:t>Вища освіта за освітнім ступенем молодшого бакалавра в галузях знань «Право», «Правознавство», «Правоохоронна діяльність»</w:t>
            </w:r>
          </w:p>
        </w:tc>
      </w:tr>
      <w:tr w:rsidR="00B23322" w:rsidRPr="00B23322" w:rsidTr="005B3397"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69103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691038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6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5B3397">
            <w:pPr>
              <w:spacing w:before="150" w:after="150"/>
              <w:ind w:right="144" w:hanging="48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 досвіду роботи</w:t>
            </w:r>
          </w:p>
        </w:tc>
      </w:tr>
      <w:tr w:rsidR="00B23322" w:rsidRPr="00B23322" w:rsidTr="005B3397">
        <w:trPr>
          <w:trHeight w:val="690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69103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691038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6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5B3397">
            <w:pPr>
              <w:spacing w:before="150" w:after="150"/>
              <w:ind w:right="144" w:hanging="48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B23322" w:rsidRPr="00B23322" w:rsidTr="005B3397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69103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Вимоги до компетентності</w:t>
            </w:r>
          </w:p>
        </w:tc>
      </w:tr>
      <w:tr w:rsidR="00B23322" w:rsidRPr="00B23322" w:rsidTr="005B3397">
        <w:tc>
          <w:tcPr>
            <w:tcW w:w="3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69103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6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69103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B23322" w:rsidRPr="00B23322" w:rsidTr="005B3397"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69103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69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</w:rPr>
              <w:t>Доброчесність</w:t>
            </w:r>
          </w:p>
        </w:tc>
        <w:tc>
          <w:tcPr>
            <w:tcW w:w="6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103D85">
            <w:pPr>
              <w:tabs>
                <w:tab w:val="left" w:pos="229"/>
              </w:tabs>
              <w:ind w:left="229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</w:rPr>
              <w:t>здатність дотримуватись правил етичної поведінки, порядності, чесності, справедливості, підзвітності</w:t>
            </w:r>
          </w:p>
          <w:p w:rsidR="00B23322" w:rsidRPr="00B23322" w:rsidRDefault="00B23322" w:rsidP="00103D85">
            <w:pPr>
              <w:tabs>
                <w:tab w:val="left" w:pos="229"/>
              </w:tabs>
              <w:ind w:left="229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322" w:rsidRPr="00B23322" w:rsidTr="005B3397">
        <w:trPr>
          <w:trHeight w:val="795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69103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69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6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103D85">
            <w:pPr>
              <w:tabs>
                <w:tab w:val="left" w:pos="229"/>
                <w:tab w:val="left" w:pos="407"/>
              </w:tabs>
              <w:ind w:left="229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B23322" w:rsidRPr="00B23322" w:rsidRDefault="00B23322" w:rsidP="00103D85">
            <w:pPr>
              <w:tabs>
                <w:tab w:val="left" w:pos="229"/>
                <w:tab w:val="left" w:pos="407"/>
              </w:tabs>
              <w:ind w:left="229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322" w:rsidRPr="00B23322" w:rsidTr="005B3397"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69103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691038">
            <w:pPr>
              <w:ind w:left="11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Цифрова грамотність</w:t>
            </w:r>
          </w:p>
        </w:tc>
        <w:tc>
          <w:tcPr>
            <w:tcW w:w="6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103D85">
            <w:pPr>
              <w:numPr>
                <w:ilvl w:val="0"/>
                <w:numId w:val="5"/>
              </w:numPr>
              <w:tabs>
                <w:tab w:val="left" w:pos="229"/>
                <w:tab w:val="left" w:pos="335"/>
              </w:tabs>
              <w:ind w:left="229" w:right="125" w:firstLine="141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вміння використовувати комп’ютерні пристрої, базове офісне програмне забезпечення для ефективного виконання своїх посадових обов'язків;</w:t>
            </w:r>
          </w:p>
          <w:p w:rsidR="00B23322" w:rsidRPr="00B23322" w:rsidRDefault="00B23322" w:rsidP="00103D85">
            <w:pPr>
              <w:numPr>
                <w:ilvl w:val="0"/>
                <w:numId w:val="5"/>
              </w:numPr>
              <w:tabs>
                <w:tab w:val="left" w:pos="229"/>
                <w:tab w:val="left" w:pos="335"/>
              </w:tabs>
              <w:ind w:left="229" w:right="125" w:firstLine="141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B23322" w:rsidRPr="00B23322" w:rsidRDefault="00B23322" w:rsidP="00103D85">
            <w:pPr>
              <w:numPr>
                <w:ilvl w:val="0"/>
                <w:numId w:val="5"/>
              </w:numPr>
              <w:tabs>
                <w:tab w:val="left" w:pos="229"/>
                <w:tab w:val="left" w:pos="335"/>
              </w:tabs>
              <w:ind w:left="229" w:right="125" w:firstLine="141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здатність працювати з документами в різних цифрових форматах; зберігати, накопичувати, впорядковувати.</w:t>
            </w:r>
            <w:bookmarkStart w:id="1" w:name="_heading=h.30j0zll" w:colFirst="0" w:colLast="0"/>
            <w:bookmarkEnd w:id="1"/>
          </w:p>
        </w:tc>
      </w:tr>
      <w:tr w:rsidR="00B23322" w:rsidRPr="00B23322" w:rsidTr="005B3397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69103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Професійні знання</w:t>
            </w:r>
          </w:p>
        </w:tc>
      </w:tr>
      <w:tr w:rsidR="00B23322" w:rsidRPr="00B23322" w:rsidTr="005B3397">
        <w:tc>
          <w:tcPr>
            <w:tcW w:w="3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69103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6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69103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B23322" w:rsidRPr="00B23322" w:rsidTr="005B3397"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691038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691038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6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1A0CDD">
            <w:pPr>
              <w:spacing w:before="150" w:after="15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Знання:</w:t>
            </w:r>
            <w:r w:rsidRPr="00B233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8" w:tgtFrame="_blank" w:history="1">
              <w:r w:rsidRPr="00B23322">
                <w:rPr>
                  <w:rFonts w:ascii="Times New Roman" w:hAnsi="Times New Roman" w:cs="Times New Roman"/>
                  <w:color w:val="000099"/>
                  <w:sz w:val="24"/>
                  <w:szCs w:val="24"/>
                  <w:u w:val="single"/>
                  <w:lang w:eastAsia="uk-UA"/>
                </w:rPr>
                <w:t>Конституції України</w:t>
              </w:r>
            </w:hyperlink>
            <w:r w:rsidRPr="00B233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  <w:r w:rsidRPr="00B233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9" w:tgtFrame="_blank" w:history="1">
              <w:r w:rsidRPr="00B23322">
                <w:rPr>
                  <w:rFonts w:ascii="Times New Roman" w:hAnsi="Times New Roman" w:cs="Times New Roman"/>
                  <w:color w:val="000099"/>
                  <w:sz w:val="24"/>
                  <w:szCs w:val="24"/>
                  <w:u w:val="single"/>
                  <w:lang w:eastAsia="uk-UA"/>
                </w:rPr>
                <w:t>Закону України</w:t>
              </w:r>
            </w:hyperlink>
            <w:r w:rsidRPr="00B233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«Про державну службу»;</w:t>
            </w:r>
            <w:r w:rsidRPr="00B233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10" w:tgtFrame="_blank" w:history="1">
              <w:r w:rsidRPr="00B23322">
                <w:rPr>
                  <w:rFonts w:ascii="Times New Roman" w:hAnsi="Times New Roman" w:cs="Times New Roman"/>
                  <w:color w:val="000099"/>
                  <w:sz w:val="24"/>
                  <w:szCs w:val="24"/>
                  <w:u w:val="single"/>
                  <w:lang w:eastAsia="uk-UA"/>
                </w:rPr>
                <w:t>Закону України</w:t>
              </w:r>
            </w:hyperlink>
            <w:r w:rsidRPr="00B233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«Про запобігання корупції»</w:t>
            </w:r>
            <w:r w:rsidRPr="00B233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та іншого законодавства</w:t>
            </w:r>
          </w:p>
        </w:tc>
      </w:tr>
      <w:tr w:rsidR="00B23322" w:rsidRPr="00B23322" w:rsidTr="005B3397"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69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69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3322" w:rsidRPr="00B23322" w:rsidRDefault="00B23322" w:rsidP="00B23322">
            <w:pPr>
              <w:numPr>
                <w:ilvl w:val="0"/>
                <w:numId w:val="6"/>
              </w:numPr>
              <w:tabs>
                <w:tab w:val="left" w:pos="0"/>
              </w:tabs>
              <w:ind w:left="5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</w:rPr>
              <w:t>Закон України «Про судоустрій і статус суддів»;</w:t>
            </w:r>
          </w:p>
          <w:p w:rsidR="00B23322" w:rsidRPr="00B23322" w:rsidRDefault="00B23322" w:rsidP="00B23322">
            <w:pPr>
              <w:numPr>
                <w:ilvl w:val="0"/>
                <w:numId w:val="6"/>
              </w:numPr>
              <w:tabs>
                <w:tab w:val="left" w:pos="0"/>
              </w:tabs>
              <w:ind w:left="5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</w:rPr>
              <w:t>Кримінальний процесуальний кодекс України;</w:t>
            </w:r>
          </w:p>
          <w:p w:rsidR="00B23322" w:rsidRPr="00B23322" w:rsidRDefault="00B23322" w:rsidP="00B23322">
            <w:pPr>
              <w:numPr>
                <w:ilvl w:val="0"/>
                <w:numId w:val="6"/>
              </w:numPr>
              <w:tabs>
                <w:tab w:val="left" w:pos="0"/>
              </w:tabs>
              <w:ind w:left="5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</w:rPr>
              <w:t>Цивільний процесуальний кодекс України;</w:t>
            </w:r>
          </w:p>
          <w:p w:rsidR="00B23322" w:rsidRPr="00B23322" w:rsidRDefault="00B23322" w:rsidP="00B23322">
            <w:pPr>
              <w:numPr>
                <w:ilvl w:val="0"/>
                <w:numId w:val="6"/>
              </w:numPr>
              <w:tabs>
                <w:tab w:val="left" w:pos="0"/>
              </w:tabs>
              <w:ind w:left="5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</w:rPr>
              <w:t>Кодекс Адміністративного судочинства України;</w:t>
            </w:r>
          </w:p>
          <w:p w:rsidR="00B23322" w:rsidRPr="00B23322" w:rsidRDefault="00B23322" w:rsidP="00B23322">
            <w:pPr>
              <w:numPr>
                <w:ilvl w:val="0"/>
                <w:numId w:val="6"/>
              </w:numPr>
              <w:tabs>
                <w:tab w:val="left" w:pos="0"/>
              </w:tabs>
              <w:ind w:left="5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</w:rPr>
              <w:t>Кодекс України про адміністративні правопорушення;</w:t>
            </w:r>
          </w:p>
          <w:p w:rsidR="00B23322" w:rsidRPr="00B23322" w:rsidRDefault="00B23322" w:rsidP="00B23322">
            <w:pPr>
              <w:numPr>
                <w:ilvl w:val="0"/>
                <w:numId w:val="6"/>
              </w:numPr>
              <w:tabs>
                <w:tab w:val="left" w:pos="0"/>
              </w:tabs>
              <w:ind w:left="5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</w:rPr>
              <w:t xml:space="preserve"> Закон України «Про виконавче провадження»;</w:t>
            </w:r>
          </w:p>
          <w:p w:rsidR="00B23322" w:rsidRPr="00B23322" w:rsidRDefault="00B23322" w:rsidP="00B23322">
            <w:pPr>
              <w:numPr>
                <w:ilvl w:val="0"/>
                <w:numId w:val="6"/>
              </w:numPr>
              <w:tabs>
                <w:tab w:val="left" w:pos="0"/>
              </w:tabs>
              <w:ind w:left="5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</w:rPr>
              <w:t xml:space="preserve"> Інструкція з діловодства у місцевих та апеляційних судах України;</w:t>
            </w:r>
          </w:p>
          <w:p w:rsidR="00B23322" w:rsidRPr="00B23322" w:rsidRDefault="00B23322" w:rsidP="00B23322">
            <w:pPr>
              <w:numPr>
                <w:ilvl w:val="0"/>
                <w:numId w:val="6"/>
              </w:numPr>
              <w:tabs>
                <w:tab w:val="left" w:pos="0"/>
              </w:tabs>
              <w:ind w:left="5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</w:rPr>
              <w:t>Положення про автоматизовану систему документообігу суду;</w:t>
            </w:r>
          </w:p>
          <w:p w:rsidR="00B23322" w:rsidRPr="00B23322" w:rsidRDefault="00B23322" w:rsidP="00B23322">
            <w:pPr>
              <w:numPr>
                <w:ilvl w:val="0"/>
                <w:numId w:val="6"/>
              </w:numPr>
              <w:tabs>
                <w:tab w:val="left" w:pos="0"/>
              </w:tabs>
              <w:ind w:left="5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</w:rPr>
              <w:t>Інструкція про порядок роботи з технічними засобами фіксування судового процесу;</w:t>
            </w:r>
          </w:p>
          <w:p w:rsidR="00B23322" w:rsidRPr="00B23322" w:rsidRDefault="00B23322" w:rsidP="00B23322">
            <w:pPr>
              <w:numPr>
                <w:ilvl w:val="0"/>
                <w:numId w:val="6"/>
              </w:numPr>
              <w:tabs>
                <w:tab w:val="left" w:pos="0"/>
              </w:tabs>
              <w:ind w:left="5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3322">
              <w:rPr>
                <w:rFonts w:ascii="Times New Roman" w:hAnsi="Times New Roman" w:cs="Times New Roman"/>
                <w:sz w:val="24"/>
                <w:szCs w:val="24"/>
              </w:rPr>
              <w:t>Інструкція про порядок роботи з технічними засобами відеозапису</w:t>
            </w:r>
            <w:r w:rsidR="001A0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322">
              <w:rPr>
                <w:rFonts w:ascii="Times New Roman" w:hAnsi="Times New Roman" w:cs="Times New Roman"/>
                <w:sz w:val="24"/>
                <w:szCs w:val="24"/>
              </w:rPr>
              <w:t>ходу і результатів процесуальних дій, проведених у режимі відеоконференції</w:t>
            </w:r>
            <w:r w:rsidR="001A0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322">
              <w:rPr>
                <w:rFonts w:ascii="Times New Roman" w:hAnsi="Times New Roman" w:cs="Times New Roman"/>
                <w:sz w:val="24"/>
                <w:szCs w:val="24"/>
              </w:rPr>
              <w:t>під час судового засідання (кримінального провадження).</w:t>
            </w:r>
          </w:p>
        </w:tc>
        <w:bookmarkStart w:id="2" w:name="_GoBack"/>
        <w:bookmarkEnd w:id="2"/>
      </w:tr>
    </w:tbl>
    <w:p w:rsidR="00B23322" w:rsidRPr="00B23322" w:rsidRDefault="00B23322" w:rsidP="00B23322">
      <w:pPr>
        <w:shd w:val="clear" w:color="auto" w:fill="FFFFFF"/>
        <w:spacing w:after="150"/>
        <w:ind w:firstLine="450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bookmarkStart w:id="3" w:name="n767"/>
      <w:bookmarkStart w:id="4" w:name="n568"/>
      <w:bookmarkEnd w:id="3"/>
      <w:bookmarkEnd w:id="4"/>
    </w:p>
    <w:p w:rsidR="00B23322" w:rsidRPr="00B23322" w:rsidRDefault="001A0CDD" w:rsidP="0015384A">
      <w:pPr>
        <w:shd w:val="clear" w:color="auto" w:fill="FFFFFF"/>
        <w:spacing w:after="150"/>
        <w:ind w:firstLine="450"/>
        <w:rPr>
          <w:rFonts w:ascii="Times New Roman" w:hAnsi="Times New Roman" w:cs="Times New Roman"/>
          <w:sz w:val="24"/>
          <w:szCs w:val="24"/>
        </w:rPr>
      </w:pPr>
      <w:r w:rsidRPr="008C7C44">
        <w:rPr>
          <w:rFonts w:ascii="Times New Roman" w:hAnsi="Times New Roman" w:cs="Times New Roman"/>
          <w:sz w:val="24"/>
          <w:szCs w:val="24"/>
          <w:lang w:eastAsia="uk-UA"/>
        </w:rPr>
        <w:t>Керівник апарату суду</w:t>
      </w:r>
      <w:r w:rsidRPr="008C7C44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8C7C44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8C7C44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8C7C44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8C7C44">
        <w:rPr>
          <w:rFonts w:ascii="Times New Roman" w:hAnsi="Times New Roman" w:cs="Times New Roman"/>
          <w:sz w:val="24"/>
          <w:szCs w:val="24"/>
          <w:lang w:eastAsia="uk-UA"/>
        </w:rPr>
        <w:tab/>
        <w:t>Ольга ШВЕЦЬ</w:t>
      </w:r>
    </w:p>
    <w:sectPr w:rsidR="00B23322" w:rsidRPr="00B23322" w:rsidSect="00BB69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4F32"/>
    <w:multiLevelType w:val="hybridMultilevel"/>
    <w:tmpl w:val="7A3CEF4C"/>
    <w:lvl w:ilvl="0" w:tplc="B874AB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A3B50"/>
    <w:multiLevelType w:val="hybridMultilevel"/>
    <w:tmpl w:val="7CF65638"/>
    <w:lvl w:ilvl="0" w:tplc="7F684856">
      <w:start w:val="1"/>
      <w:numFmt w:val="decimal"/>
      <w:lvlText w:val="%1)"/>
      <w:lvlJc w:val="left"/>
      <w:pPr>
        <w:ind w:left="12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655CA"/>
    <w:multiLevelType w:val="hybridMultilevel"/>
    <w:tmpl w:val="2FA2A36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E77E3"/>
    <w:multiLevelType w:val="hybridMultilevel"/>
    <w:tmpl w:val="FB7C67AA"/>
    <w:lvl w:ilvl="0" w:tplc="B5E6D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A293D"/>
    <w:multiLevelType w:val="multilevel"/>
    <w:tmpl w:val="AA00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59370D"/>
    <w:multiLevelType w:val="hybridMultilevel"/>
    <w:tmpl w:val="49F2585C"/>
    <w:lvl w:ilvl="0" w:tplc="DD80F6BA">
      <w:start w:val="10"/>
      <w:numFmt w:val="bullet"/>
      <w:lvlText w:val="-"/>
      <w:lvlJc w:val="left"/>
      <w:pPr>
        <w:ind w:left="91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7929625F"/>
    <w:multiLevelType w:val="hybridMultilevel"/>
    <w:tmpl w:val="2662ED48"/>
    <w:lvl w:ilvl="0" w:tplc="DD80F6BA">
      <w:start w:val="10"/>
      <w:numFmt w:val="bullet"/>
      <w:lvlText w:val="-"/>
      <w:lvlJc w:val="left"/>
      <w:pPr>
        <w:ind w:left="11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30BA"/>
    <w:rsid w:val="00007119"/>
    <w:rsid w:val="000141CC"/>
    <w:rsid w:val="000214C0"/>
    <w:rsid w:val="000321C0"/>
    <w:rsid w:val="00064DD4"/>
    <w:rsid w:val="000B05ED"/>
    <w:rsid w:val="000B6639"/>
    <w:rsid w:val="000E0377"/>
    <w:rsid w:val="000F0355"/>
    <w:rsid w:val="000F34DD"/>
    <w:rsid w:val="00103D85"/>
    <w:rsid w:val="00126938"/>
    <w:rsid w:val="001371FD"/>
    <w:rsid w:val="0015384A"/>
    <w:rsid w:val="001A0CDD"/>
    <w:rsid w:val="001A4D45"/>
    <w:rsid w:val="001A66F5"/>
    <w:rsid w:val="00243CEA"/>
    <w:rsid w:val="00253AD0"/>
    <w:rsid w:val="00280143"/>
    <w:rsid w:val="00287727"/>
    <w:rsid w:val="002A79ED"/>
    <w:rsid w:val="002B4922"/>
    <w:rsid w:val="00331003"/>
    <w:rsid w:val="00331B8C"/>
    <w:rsid w:val="003426EC"/>
    <w:rsid w:val="003502D2"/>
    <w:rsid w:val="0035170D"/>
    <w:rsid w:val="0037327C"/>
    <w:rsid w:val="003803CF"/>
    <w:rsid w:val="003850E2"/>
    <w:rsid w:val="003A67B6"/>
    <w:rsid w:val="003B2819"/>
    <w:rsid w:val="003C0450"/>
    <w:rsid w:val="003F70F3"/>
    <w:rsid w:val="00406E0D"/>
    <w:rsid w:val="00470D35"/>
    <w:rsid w:val="00492B04"/>
    <w:rsid w:val="00501FF3"/>
    <w:rsid w:val="005B3397"/>
    <w:rsid w:val="005B3BC8"/>
    <w:rsid w:val="005D3BCC"/>
    <w:rsid w:val="005D6084"/>
    <w:rsid w:val="005F08C9"/>
    <w:rsid w:val="00640583"/>
    <w:rsid w:val="00651E0F"/>
    <w:rsid w:val="00663CB0"/>
    <w:rsid w:val="00667104"/>
    <w:rsid w:val="00680EAB"/>
    <w:rsid w:val="00682E59"/>
    <w:rsid w:val="00697401"/>
    <w:rsid w:val="006E3260"/>
    <w:rsid w:val="00715D44"/>
    <w:rsid w:val="007249C3"/>
    <w:rsid w:val="0074048C"/>
    <w:rsid w:val="007B22C2"/>
    <w:rsid w:val="007D2795"/>
    <w:rsid w:val="007E5466"/>
    <w:rsid w:val="00800127"/>
    <w:rsid w:val="00803D34"/>
    <w:rsid w:val="008608BF"/>
    <w:rsid w:val="0086439F"/>
    <w:rsid w:val="00881015"/>
    <w:rsid w:val="00896C5D"/>
    <w:rsid w:val="008A5B0C"/>
    <w:rsid w:val="008B3E01"/>
    <w:rsid w:val="00915472"/>
    <w:rsid w:val="009573AE"/>
    <w:rsid w:val="00960652"/>
    <w:rsid w:val="009830BA"/>
    <w:rsid w:val="009909C2"/>
    <w:rsid w:val="009A0AB0"/>
    <w:rsid w:val="009B6C0F"/>
    <w:rsid w:val="009C33A2"/>
    <w:rsid w:val="00A2700C"/>
    <w:rsid w:val="00A27A44"/>
    <w:rsid w:val="00A63712"/>
    <w:rsid w:val="00A96A48"/>
    <w:rsid w:val="00AB2CAD"/>
    <w:rsid w:val="00B04EB0"/>
    <w:rsid w:val="00B23322"/>
    <w:rsid w:val="00B27F27"/>
    <w:rsid w:val="00B71EA4"/>
    <w:rsid w:val="00B95F69"/>
    <w:rsid w:val="00B96B47"/>
    <w:rsid w:val="00BA6999"/>
    <w:rsid w:val="00BB69EC"/>
    <w:rsid w:val="00BC4236"/>
    <w:rsid w:val="00C030C2"/>
    <w:rsid w:val="00C0396C"/>
    <w:rsid w:val="00C35DBC"/>
    <w:rsid w:val="00C46907"/>
    <w:rsid w:val="00D016B6"/>
    <w:rsid w:val="00D20337"/>
    <w:rsid w:val="00D349F2"/>
    <w:rsid w:val="00D43A71"/>
    <w:rsid w:val="00D6261C"/>
    <w:rsid w:val="00D71FD2"/>
    <w:rsid w:val="00D84534"/>
    <w:rsid w:val="00DE210E"/>
    <w:rsid w:val="00E03D07"/>
    <w:rsid w:val="00E32257"/>
    <w:rsid w:val="00E633CF"/>
    <w:rsid w:val="00E92273"/>
    <w:rsid w:val="00EC2929"/>
    <w:rsid w:val="00EF6A02"/>
    <w:rsid w:val="00F10AF5"/>
    <w:rsid w:val="00F2372C"/>
    <w:rsid w:val="00F35565"/>
    <w:rsid w:val="00F6744E"/>
    <w:rsid w:val="00F843E9"/>
    <w:rsid w:val="00FD1335"/>
    <w:rsid w:val="00FD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CE0BC-3958-45FB-82AC-EC28DA93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567" w:hanging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0BA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9830BA"/>
    <w:rPr>
      <w:color w:val="0000FF"/>
      <w:u w:val="single"/>
    </w:rPr>
  </w:style>
  <w:style w:type="paragraph" w:customStyle="1" w:styleId="rvps2">
    <w:name w:val="rvps2"/>
    <w:basedOn w:val="a"/>
    <w:rsid w:val="00B23322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2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box@vl.zp.court.go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2023-01-16T11:51:00Z</cp:lastPrinted>
  <dcterms:created xsi:type="dcterms:W3CDTF">2023-01-16T11:53:00Z</dcterms:created>
  <dcterms:modified xsi:type="dcterms:W3CDTF">2023-01-16T12:36:00Z</dcterms:modified>
</cp:coreProperties>
</file>